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EE" w:rsidRDefault="00AD52BE" w:rsidP="00FC38EE">
      <w:pPr>
        <w:pStyle w:val="NaamvergadergroepIKNL"/>
      </w:pPr>
      <w:r>
        <w:t>A</w:t>
      </w:r>
      <w:r w:rsidR="00377369">
        <w:t>genda v</w:t>
      </w:r>
      <w:r w:rsidR="007A12C2">
        <w:t>ergadering Tumorwerkgroep Long</w:t>
      </w:r>
      <w:r w:rsidR="00A17742">
        <w:t>kanker (TWL) Utrecht</w:t>
      </w:r>
    </w:p>
    <w:tbl>
      <w:tblPr>
        <w:tblStyle w:val="Tabelraster"/>
        <w:tblW w:w="7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6406"/>
      </w:tblGrid>
      <w:tr w:rsidR="00FC38EE" w:rsidTr="005771C6">
        <w:trPr>
          <w:trHeight w:hRule="exact" w:val="260"/>
        </w:trPr>
        <w:tc>
          <w:tcPr>
            <w:tcW w:w="1191" w:type="dxa"/>
            <w:shd w:val="clear" w:color="auto" w:fill="auto"/>
          </w:tcPr>
          <w:p w:rsidR="00FC38EE" w:rsidRDefault="00FC38EE" w:rsidP="00DC36BB">
            <w:pPr>
              <w:pStyle w:val="DocumentgegevenskopjeIKNL"/>
            </w:pPr>
            <w:r>
              <w:t>Datum</w:t>
            </w:r>
          </w:p>
        </w:tc>
        <w:tc>
          <w:tcPr>
            <w:tcW w:w="6406" w:type="dxa"/>
            <w:shd w:val="clear" w:color="auto" w:fill="auto"/>
          </w:tcPr>
          <w:p w:rsidR="00FC38EE" w:rsidRDefault="00A17742" w:rsidP="00DC36BB">
            <w:pPr>
              <w:pStyle w:val="DocumentgegevensIKNL"/>
            </w:pPr>
            <w:r>
              <w:t xml:space="preserve">Maandag </w:t>
            </w:r>
            <w:r w:rsidR="007A12C2">
              <w:t>8 mei 2017</w:t>
            </w:r>
          </w:p>
        </w:tc>
      </w:tr>
      <w:tr w:rsidR="00FC38EE" w:rsidTr="005771C6">
        <w:trPr>
          <w:trHeight w:hRule="exact" w:val="260"/>
        </w:trPr>
        <w:tc>
          <w:tcPr>
            <w:tcW w:w="1191" w:type="dxa"/>
            <w:shd w:val="clear" w:color="auto" w:fill="auto"/>
          </w:tcPr>
          <w:p w:rsidR="00FC38EE" w:rsidRDefault="00FC38EE" w:rsidP="00DC36BB">
            <w:pPr>
              <w:pStyle w:val="DocumentgegevenskopjeIKNL"/>
            </w:pPr>
            <w:r>
              <w:t>Tijd</w:t>
            </w:r>
          </w:p>
        </w:tc>
        <w:tc>
          <w:tcPr>
            <w:tcW w:w="6406" w:type="dxa"/>
            <w:shd w:val="clear" w:color="auto" w:fill="auto"/>
          </w:tcPr>
          <w:p w:rsidR="00FC38EE" w:rsidRDefault="00AD52BE" w:rsidP="00DC36BB">
            <w:pPr>
              <w:pStyle w:val="DocumentgegevensIKNL"/>
            </w:pPr>
            <w:r>
              <w:t>18.30 – 21.00</w:t>
            </w:r>
            <w:r w:rsidR="00FC38EE">
              <w:t xml:space="preserve"> uur</w:t>
            </w:r>
            <w:r w:rsidR="007A12C2">
              <w:t xml:space="preserve"> (inloop vanaf 18.00 uur)</w:t>
            </w:r>
          </w:p>
        </w:tc>
      </w:tr>
      <w:tr w:rsidR="00FC38EE" w:rsidTr="005771C6">
        <w:trPr>
          <w:trHeight w:val="261"/>
        </w:trPr>
        <w:tc>
          <w:tcPr>
            <w:tcW w:w="1191" w:type="dxa"/>
            <w:shd w:val="clear" w:color="auto" w:fill="auto"/>
          </w:tcPr>
          <w:p w:rsidR="00FC38EE" w:rsidRDefault="00FC38EE" w:rsidP="00DC36BB">
            <w:pPr>
              <w:pStyle w:val="DocumentgegevenskopjeIKNL"/>
            </w:pPr>
            <w:r>
              <w:t>Plaats</w:t>
            </w:r>
          </w:p>
        </w:tc>
        <w:tc>
          <w:tcPr>
            <w:tcW w:w="6406" w:type="dxa"/>
            <w:shd w:val="clear" w:color="auto" w:fill="auto"/>
          </w:tcPr>
          <w:p w:rsidR="007335BA" w:rsidRDefault="00A17742" w:rsidP="00DC36BB">
            <w:pPr>
              <w:pStyle w:val="DocumentgegevensIKNL"/>
            </w:pPr>
            <w:r>
              <w:t>Utrecht, IKNL vergadercentrum, Godebaldkwartier 419</w:t>
            </w:r>
          </w:p>
        </w:tc>
      </w:tr>
      <w:tr w:rsidR="00770DCB" w:rsidTr="005771C6">
        <w:trPr>
          <w:trHeight w:hRule="exact" w:val="520"/>
        </w:trPr>
        <w:tc>
          <w:tcPr>
            <w:tcW w:w="1191" w:type="dxa"/>
            <w:shd w:val="clear" w:color="auto" w:fill="auto"/>
          </w:tcPr>
          <w:p w:rsidR="00770DCB" w:rsidRDefault="00770DCB" w:rsidP="00770DCB">
            <w:pPr>
              <w:pStyle w:val="DocumentgegevenskopjeIKNL"/>
            </w:pPr>
            <w:r>
              <w:t>Telefoonnummer</w:t>
            </w:r>
          </w:p>
        </w:tc>
        <w:tc>
          <w:tcPr>
            <w:tcW w:w="6406" w:type="dxa"/>
            <w:shd w:val="clear" w:color="auto" w:fill="auto"/>
          </w:tcPr>
          <w:p w:rsidR="00770DCB" w:rsidRDefault="00A17742" w:rsidP="00770DCB">
            <w:pPr>
              <w:pStyle w:val="DocumentgegevensIKNL"/>
            </w:pPr>
            <w:bookmarkStart w:id="0" w:name="_GoBack"/>
            <w:bookmarkEnd w:id="0"/>
            <w:r>
              <w:t xml:space="preserve">Marlou van Gameren (secretaresse) </w:t>
            </w:r>
          </w:p>
        </w:tc>
      </w:tr>
    </w:tbl>
    <w:p w:rsidR="00FC38EE" w:rsidRDefault="00FC38EE" w:rsidP="00FC38EE">
      <w:pPr>
        <w:pStyle w:val="BasistekstIKNL"/>
      </w:pPr>
    </w:p>
    <w:tbl>
      <w:tblPr>
        <w:tblStyle w:val="Tabelraster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61"/>
        <w:gridCol w:w="7257"/>
      </w:tblGrid>
      <w:tr w:rsidR="00770DCB" w:rsidTr="00770DCB">
        <w:trPr>
          <w:trHeight w:hRule="exact" w:val="261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</w:tcPr>
          <w:p w:rsidR="00770DCB" w:rsidRDefault="00770DCB" w:rsidP="00DC36BB">
            <w:pPr>
              <w:pStyle w:val="Documentgegevenskopje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:rsidR="00770DCB" w:rsidRDefault="00770DCB" w:rsidP="00DC36BB">
            <w:pPr>
              <w:pStyle w:val="DocumentgegevenskopjeIKNL"/>
            </w:pPr>
            <w:r>
              <w:t>Tijd en/of bijlage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</w:tcPr>
          <w:p w:rsidR="00770DCB" w:rsidRDefault="00770DCB" w:rsidP="00DC36BB">
            <w:pPr>
              <w:pStyle w:val="DocumentgegevenskopjeIKNL"/>
            </w:pPr>
            <w:r>
              <w:t>Agendapunt</w:t>
            </w:r>
          </w:p>
        </w:tc>
      </w:tr>
      <w:tr w:rsidR="00770DCB" w:rsidTr="00770DCB">
        <w:trPr>
          <w:trHeight w:hRule="exact" w:val="68"/>
        </w:trPr>
        <w:tc>
          <w:tcPr>
            <w:tcW w:w="567" w:type="dxa"/>
            <w:tcBorders>
              <w:bottom w:val="single" w:sz="8" w:space="0" w:color="808080"/>
              <w:right w:val="single" w:sz="48" w:space="0" w:color="FFFFFF" w:themeColor="background1"/>
            </w:tcBorders>
            <w:shd w:val="clear" w:color="auto" w:fill="auto"/>
          </w:tcPr>
          <w:p w:rsidR="00770DCB" w:rsidRDefault="00770DCB" w:rsidP="00DC36BB">
            <w:pPr>
              <w:pStyle w:val="Documentgegevenskopje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bottom w:val="single" w:sz="8" w:space="0" w:color="808080"/>
              <w:right w:val="single" w:sz="48" w:space="0" w:color="FFFFFF" w:themeColor="background1"/>
            </w:tcBorders>
            <w:shd w:val="clear" w:color="auto" w:fill="auto"/>
          </w:tcPr>
          <w:p w:rsidR="00770DCB" w:rsidRDefault="00770DCB" w:rsidP="00DC36BB">
            <w:pPr>
              <w:pStyle w:val="DocumentgegevenskopjeIKNL"/>
            </w:pPr>
          </w:p>
        </w:tc>
        <w:tc>
          <w:tcPr>
            <w:tcW w:w="7257" w:type="dxa"/>
            <w:tcBorders>
              <w:left w:val="single" w:sz="48" w:space="0" w:color="FFFFFF" w:themeColor="background1"/>
              <w:bottom w:val="single" w:sz="8" w:space="0" w:color="808080"/>
            </w:tcBorders>
            <w:shd w:val="clear" w:color="auto" w:fill="auto"/>
          </w:tcPr>
          <w:p w:rsidR="00770DCB" w:rsidRDefault="00770DCB" w:rsidP="00DC36BB">
            <w:pPr>
              <w:pStyle w:val="DocumentgegevenskopjeIKNL"/>
            </w:pPr>
          </w:p>
        </w:tc>
      </w:tr>
      <w:tr w:rsidR="00770DCB" w:rsidRPr="00042114" w:rsidTr="00770DCB">
        <w:trPr>
          <w:trHeight w:val="260"/>
        </w:trPr>
        <w:tc>
          <w:tcPr>
            <w:tcW w:w="567" w:type="dxa"/>
            <w:tcBorders>
              <w:top w:val="single" w:sz="8" w:space="0" w:color="808080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770DCB" w:rsidRPr="00042114" w:rsidRDefault="00770DCB" w:rsidP="00DC36BB">
            <w:pPr>
              <w:pStyle w:val="NummerIKNL"/>
            </w:pPr>
          </w:p>
        </w:tc>
        <w:tc>
          <w:tcPr>
            <w:tcW w:w="1361" w:type="dxa"/>
            <w:tcBorders>
              <w:top w:val="single" w:sz="8" w:space="0" w:color="808080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770DCB" w:rsidRPr="00042114" w:rsidRDefault="00A17742" w:rsidP="00DD6D34">
            <w:pPr>
              <w:pStyle w:val="BasistekstIKNL"/>
            </w:pPr>
            <w:r>
              <w:t>18.30 – 18.40</w:t>
            </w:r>
          </w:p>
        </w:tc>
        <w:tc>
          <w:tcPr>
            <w:tcW w:w="7257" w:type="dxa"/>
            <w:tcBorders>
              <w:top w:val="single" w:sz="8" w:space="0" w:color="808080"/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770DCB" w:rsidRPr="00042114" w:rsidRDefault="00A17742" w:rsidP="00DD6D34">
            <w:pPr>
              <w:pStyle w:val="BasistekstIKNL"/>
            </w:pPr>
            <w:r>
              <w:t>Mededelingen</w:t>
            </w:r>
          </w:p>
        </w:tc>
      </w:tr>
      <w:tr w:rsidR="00DD6D34" w:rsidRPr="00042114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Default="00FB145D" w:rsidP="00FB145D">
            <w:pPr>
              <w:pStyle w:val="BasistekstIKNL"/>
            </w:pPr>
            <w:r>
              <w:t>18.40 – 19.00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141841" w:rsidRDefault="00AD52BE" w:rsidP="00141841">
            <w:pPr>
              <w:pStyle w:val="BasistekstIKNL"/>
            </w:pPr>
            <w:r>
              <w:t>Presentatie r</w:t>
            </w:r>
            <w:r w:rsidR="00141841">
              <w:t>ichtlijn stemklachten</w:t>
            </w:r>
          </w:p>
          <w:p w:rsidR="00DD6D34" w:rsidRPr="004E1E86" w:rsidRDefault="00FB145D" w:rsidP="00141841">
            <w:pPr>
              <w:pStyle w:val="BasistekstIKNL"/>
              <w:rPr>
                <w:i/>
              </w:rPr>
            </w:pPr>
            <w:r>
              <w:rPr>
                <w:i/>
              </w:rPr>
              <w:t>Dhr. J. Snelleman</w:t>
            </w:r>
          </w:p>
        </w:tc>
      </w:tr>
      <w:tr w:rsidR="00DD6D34" w:rsidRPr="00042114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Default="00FB145D" w:rsidP="00DD6D34">
            <w:pPr>
              <w:pStyle w:val="BasistekstIKNL"/>
            </w:pPr>
            <w:r>
              <w:t>19.00 – 19.15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FB145D" w:rsidRDefault="00FB145D" w:rsidP="00141841">
            <w:pPr>
              <w:pStyle w:val="BasistekstIKNL"/>
            </w:pPr>
            <w:r>
              <w:t>Neuro-oncologie</w:t>
            </w:r>
          </w:p>
          <w:p w:rsidR="00141841" w:rsidRDefault="00141841" w:rsidP="00FB145D">
            <w:pPr>
              <w:pStyle w:val="Opsommingteken2eniveauIKNL"/>
            </w:pPr>
            <w:r>
              <w:t xml:space="preserve">Richtlijn wervelmetastasen </w:t>
            </w:r>
          </w:p>
          <w:p w:rsidR="00FB145D" w:rsidRDefault="00FB145D" w:rsidP="00FB145D">
            <w:pPr>
              <w:pStyle w:val="Opsommingteken2eniveauIKNL"/>
              <w:numPr>
                <w:ilvl w:val="0"/>
                <w:numId w:val="0"/>
              </w:numPr>
              <w:ind w:left="340"/>
              <w:rPr>
                <w:i/>
              </w:rPr>
            </w:pPr>
            <w:proofErr w:type="spellStart"/>
            <w:r>
              <w:rPr>
                <w:i/>
              </w:rPr>
              <w:t>Dhr</w:t>
            </w:r>
            <w:proofErr w:type="spellEnd"/>
            <w:r>
              <w:rPr>
                <w:i/>
              </w:rPr>
              <w:t xml:space="preserve"> Snijder</w:t>
            </w:r>
          </w:p>
          <w:p w:rsidR="00FB145D" w:rsidRDefault="00FB145D" w:rsidP="00FB145D">
            <w:pPr>
              <w:pStyle w:val="Opsommingteken2eniveauIKNL"/>
            </w:pPr>
            <w:r>
              <w:t>Voorstel verwijzing MDO neuro-oncologie</w:t>
            </w:r>
          </w:p>
          <w:p w:rsidR="00DD6D34" w:rsidRPr="004E1E86" w:rsidRDefault="00FB145D" w:rsidP="00FB145D">
            <w:pPr>
              <w:pStyle w:val="Opsommingteken2eniveauIKNL"/>
              <w:numPr>
                <w:ilvl w:val="0"/>
                <w:numId w:val="0"/>
              </w:numPr>
              <w:ind w:left="340"/>
              <w:rPr>
                <w:i/>
              </w:rPr>
            </w:pPr>
            <w:r>
              <w:rPr>
                <w:i/>
              </w:rPr>
              <w:t>Corine van Es</w:t>
            </w:r>
          </w:p>
        </w:tc>
      </w:tr>
      <w:tr w:rsidR="00DD6D34" w:rsidRPr="00042114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Default="00FB145D" w:rsidP="00141841">
            <w:pPr>
              <w:pStyle w:val="BasistekstIKNL"/>
            </w:pPr>
            <w:r>
              <w:t>19.15 – 20.55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141841" w:rsidRDefault="00141841" w:rsidP="008E59F3">
            <w:pPr>
              <w:pStyle w:val="BasistekstIKNL"/>
            </w:pPr>
            <w:r>
              <w:t xml:space="preserve">Regionale samenwerking </w:t>
            </w:r>
            <w:r w:rsidR="00FB145D">
              <w:t>longoncologie</w:t>
            </w:r>
          </w:p>
          <w:p w:rsidR="00FB145D" w:rsidRDefault="00FB145D" w:rsidP="00FB145D">
            <w:pPr>
              <w:pStyle w:val="Opsommingteken2eniveauIKNL"/>
            </w:pPr>
            <w:r>
              <w:t xml:space="preserve">Inhoudelijke ontwikkelingen; chirurgie, immuuntherapie, concurrent chemoradiotherapie &amp; </w:t>
            </w:r>
            <w:proofErr w:type="spellStart"/>
            <w:r>
              <w:t>oligometastasen</w:t>
            </w:r>
            <w:proofErr w:type="spellEnd"/>
          </w:p>
          <w:p w:rsidR="00FB145D" w:rsidRPr="00FB145D" w:rsidRDefault="00FB145D" w:rsidP="00FB145D">
            <w:pPr>
              <w:pStyle w:val="Opsommingteken2eniveauIKNL"/>
              <w:numPr>
                <w:ilvl w:val="0"/>
                <w:numId w:val="0"/>
              </w:numPr>
              <w:ind w:left="340"/>
              <w:rPr>
                <w:i/>
              </w:rPr>
            </w:pPr>
            <w:r>
              <w:rPr>
                <w:i/>
              </w:rPr>
              <w:t>Leontine (Pim &amp; Corine)</w:t>
            </w:r>
          </w:p>
          <w:p w:rsidR="00FB145D" w:rsidRDefault="00FB145D" w:rsidP="00FB145D">
            <w:pPr>
              <w:pStyle w:val="Opsommingteken2eniveauIKNL"/>
            </w:pPr>
            <w:r>
              <w:t>Inrichting consultatie en MDO</w:t>
            </w:r>
          </w:p>
          <w:p w:rsidR="00FB145D" w:rsidRPr="00FB145D" w:rsidRDefault="00FB145D" w:rsidP="00FB145D">
            <w:pPr>
              <w:pStyle w:val="Opsommingteken2eniveauIKNL"/>
              <w:numPr>
                <w:ilvl w:val="0"/>
                <w:numId w:val="0"/>
              </w:numPr>
              <w:ind w:left="340"/>
              <w:rPr>
                <w:i/>
              </w:rPr>
            </w:pPr>
            <w:r>
              <w:rPr>
                <w:i/>
              </w:rPr>
              <w:t>Leontine, Geertje</w:t>
            </w:r>
          </w:p>
          <w:p w:rsidR="00FB145D" w:rsidRDefault="00FB145D" w:rsidP="00FB145D">
            <w:pPr>
              <w:pStyle w:val="Opsommingteken2eniveauIKNL"/>
            </w:pPr>
            <w:r>
              <w:t>UNIEK</w:t>
            </w:r>
          </w:p>
          <w:p w:rsidR="00FB145D" w:rsidRPr="00FB145D" w:rsidRDefault="00FB145D" w:rsidP="00FB145D">
            <w:pPr>
              <w:pStyle w:val="Opsommingteken2eniveauIKNL"/>
              <w:numPr>
                <w:ilvl w:val="0"/>
                <w:numId w:val="0"/>
              </w:numPr>
              <w:ind w:left="340"/>
              <w:rPr>
                <w:i/>
              </w:rPr>
            </w:pPr>
            <w:r>
              <w:rPr>
                <w:i/>
              </w:rPr>
              <w:t>Leontine</w:t>
            </w:r>
          </w:p>
          <w:p w:rsidR="00FB145D" w:rsidRDefault="00FB145D" w:rsidP="00FB145D">
            <w:pPr>
              <w:pStyle w:val="Opsommingteken2eniveauIKNL"/>
            </w:pPr>
            <w:r>
              <w:t>Voorstel onderling open data NKR delen</w:t>
            </w:r>
          </w:p>
          <w:p w:rsidR="008E59F3" w:rsidRPr="00FB145D" w:rsidRDefault="00FB145D" w:rsidP="00FB145D">
            <w:pPr>
              <w:pStyle w:val="Opsommingteken2eniveauIKNL"/>
              <w:numPr>
                <w:ilvl w:val="0"/>
                <w:numId w:val="0"/>
              </w:numPr>
              <w:ind w:left="340"/>
              <w:rPr>
                <w:i/>
              </w:rPr>
            </w:pPr>
            <w:r w:rsidRPr="00FB145D">
              <w:rPr>
                <w:i/>
              </w:rPr>
              <w:t>Leontine</w:t>
            </w:r>
          </w:p>
        </w:tc>
      </w:tr>
      <w:tr w:rsidR="00141841" w:rsidRPr="00042114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141841" w:rsidRPr="00042114" w:rsidRDefault="00141841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141841" w:rsidRDefault="00FB145D" w:rsidP="00DD6D34">
            <w:pPr>
              <w:pStyle w:val="BasistekstIKNL"/>
            </w:pPr>
            <w:r>
              <w:t>20.55 – 21.00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FB145D" w:rsidRDefault="00FB145D" w:rsidP="00FB145D">
            <w:pPr>
              <w:pStyle w:val="BasistekstIKNL"/>
            </w:pPr>
            <w:r>
              <w:t>Kwaliteitsaudit DLCA</w:t>
            </w:r>
          </w:p>
          <w:p w:rsidR="00141841" w:rsidRDefault="00FB145D" w:rsidP="00FB145D">
            <w:pPr>
              <w:pStyle w:val="BasistekstIKNL"/>
            </w:pPr>
            <w:r>
              <w:rPr>
                <w:i/>
              </w:rPr>
              <w:t xml:space="preserve">Han </w:t>
            </w:r>
            <w:proofErr w:type="spellStart"/>
            <w:r>
              <w:rPr>
                <w:i/>
              </w:rPr>
              <w:t>Ribbert</w:t>
            </w:r>
            <w:proofErr w:type="spellEnd"/>
            <w:r>
              <w:t xml:space="preserve"> </w:t>
            </w:r>
          </w:p>
        </w:tc>
      </w:tr>
    </w:tbl>
    <w:p w:rsidR="00A87D07" w:rsidRDefault="00A87D07" w:rsidP="007F770C">
      <w:pPr>
        <w:pStyle w:val="BasistekstIKNL"/>
      </w:pPr>
    </w:p>
    <w:p w:rsidR="008E59F3" w:rsidRDefault="008E59F3" w:rsidP="007F770C">
      <w:pPr>
        <w:pStyle w:val="BasistekstIKNL"/>
      </w:pPr>
    </w:p>
    <w:p w:rsidR="008E59F3" w:rsidRDefault="008E59F3" w:rsidP="007F770C">
      <w:pPr>
        <w:pStyle w:val="BasistekstIKNL"/>
      </w:pPr>
    </w:p>
    <w:p w:rsidR="008E59F3" w:rsidRDefault="008E59F3" w:rsidP="007F770C">
      <w:pPr>
        <w:pStyle w:val="BasistekstIKNL"/>
      </w:pPr>
    </w:p>
    <w:sectPr w:rsidR="008E59F3" w:rsidSect="000F10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784" w:right="3005" w:bottom="964" w:left="1304" w:header="47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2F" w:rsidRDefault="0031052F">
      <w:r>
        <w:separator/>
      </w:r>
    </w:p>
  </w:endnote>
  <w:endnote w:type="continuationSeparator" w:id="0">
    <w:p w:rsidR="0031052F" w:rsidRDefault="0031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B7" w:rsidRDefault="002414B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B7" w:rsidRDefault="002414B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B7" w:rsidRDefault="002414B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2F" w:rsidRDefault="0031052F">
      <w:r>
        <w:separator/>
      </w:r>
    </w:p>
  </w:footnote>
  <w:footnote w:type="continuationSeparator" w:id="0">
    <w:p w:rsidR="0031052F" w:rsidRDefault="00310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01" w:rsidRDefault="000F107D" w:rsidP="00F42D50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7456" behindDoc="1" locked="0" layoutInCell="0" allowOverlap="1" wp14:anchorId="17A6E1FA" wp14:editId="7837ED7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4" name="TeVerwijderenShape_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18"/>
                      <wps:cNvSpPr>
                        <a:spLocks noEditPoints="1"/>
                      </wps:cNvSpPr>
                      <wps:spPr bwMode="auto">
                        <a:xfrm>
                          <a:off x="5640917" y="302472"/>
                          <a:ext cx="1045845" cy="1026795"/>
                        </a:xfrm>
                        <a:custGeom>
                          <a:avLst/>
                          <a:gdLst>
                            <a:gd name="T0" fmla="*/ 724 w 3294"/>
                            <a:gd name="T1" fmla="*/ 1217 h 3234"/>
                            <a:gd name="T2" fmla="*/ 374 w 3294"/>
                            <a:gd name="T3" fmla="*/ 1746 h 3234"/>
                            <a:gd name="T4" fmla="*/ 1719 w 3294"/>
                            <a:gd name="T5" fmla="*/ 741 h 3234"/>
                            <a:gd name="T6" fmla="*/ 2195 w 3294"/>
                            <a:gd name="T7" fmla="*/ 1679 h 3234"/>
                            <a:gd name="T8" fmla="*/ 2464 w 3294"/>
                            <a:gd name="T9" fmla="*/ 1563 h 3234"/>
                            <a:gd name="T10" fmla="*/ 0 w 3294"/>
                            <a:gd name="T11" fmla="*/ 2011 h 3234"/>
                            <a:gd name="T12" fmla="*/ 108 w 3294"/>
                            <a:gd name="T13" fmla="*/ 2094 h 3234"/>
                            <a:gd name="T14" fmla="*/ 295 w 3294"/>
                            <a:gd name="T15" fmla="*/ 2309 h 3234"/>
                            <a:gd name="T16" fmla="*/ 415 w 3294"/>
                            <a:gd name="T17" fmla="*/ 2094 h 3234"/>
                            <a:gd name="T18" fmla="*/ 438 w 3294"/>
                            <a:gd name="T19" fmla="*/ 2315 h 3234"/>
                            <a:gd name="T20" fmla="*/ 719 w 3294"/>
                            <a:gd name="T21" fmla="*/ 2210 h 3234"/>
                            <a:gd name="T22" fmla="*/ 540 w 3294"/>
                            <a:gd name="T23" fmla="*/ 2210 h 3234"/>
                            <a:gd name="T24" fmla="*/ 987 w 3294"/>
                            <a:gd name="T25" fmla="*/ 2307 h 3234"/>
                            <a:gd name="T26" fmla="*/ 956 w 3294"/>
                            <a:gd name="T27" fmla="*/ 2269 h 3234"/>
                            <a:gd name="T28" fmla="*/ 958 w 3294"/>
                            <a:gd name="T29" fmla="*/ 2199 h 3234"/>
                            <a:gd name="T30" fmla="*/ 1179 w 3294"/>
                            <a:gd name="T31" fmla="*/ 2091 h 3234"/>
                            <a:gd name="T32" fmla="*/ 1330 w 3294"/>
                            <a:gd name="T33" fmla="*/ 2177 h 3234"/>
                            <a:gd name="T34" fmla="*/ 1376 w 3294"/>
                            <a:gd name="T35" fmla="*/ 2165 h 3234"/>
                            <a:gd name="T36" fmla="*/ 1345 w 3294"/>
                            <a:gd name="T37" fmla="*/ 2218 h 3234"/>
                            <a:gd name="T38" fmla="*/ 1509 w 3294"/>
                            <a:gd name="T39" fmla="*/ 2315 h 3234"/>
                            <a:gd name="T40" fmla="*/ 1445 w 3294"/>
                            <a:gd name="T41" fmla="*/ 2120 h 3234"/>
                            <a:gd name="T42" fmla="*/ 1468 w 3294"/>
                            <a:gd name="T43" fmla="*/ 2248 h 3234"/>
                            <a:gd name="T44" fmla="*/ 36 w 3294"/>
                            <a:gd name="T45" fmla="*/ 2421 h 3234"/>
                            <a:gd name="T46" fmla="*/ 183 w 3294"/>
                            <a:gd name="T47" fmla="*/ 2554 h 3234"/>
                            <a:gd name="T48" fmla="*/ 366 w 3294"/>
                            <a:gd name="T49" fmla="*/ 2734 h 3234"/>
                            <a:gd name="T50" fmla="*/ 245 w 3294"/>
                            <a:gd name="T51" fmla="*/ 2601 h 3234"/>
                            <a:gd name="T52" fmla="*/ 350 w 3294"/>
                            <a:gd name="T53" fmla="*/ 2662 h 3234"/>
                            <a:gd name="T54" fmla="*/ 562 w 3294"/>
                            <a:gd name="T55" fmla="*/ 2576 h 3234"/>
                            <a:gd name="T56" fmla="*/ 495 w 3294"/>
                            <a:gd name="T57" fmla="*/ 2554 h 3234"/>
                            <a:gd name="T58" fmla="*/ 792 w 3294"/>
                            <a:gd name="T59" fmla="*/ 2652 h 3234"/>
                            <a:gd name="T60" fmla="*/ 1041 w 3294"/>
                            <a:gd name="T61" fmla="*/ 2548 h 3234"/>
                            <a:gd name="T62" fmla="*/ 1041 w 3294"/>
                            <a:gd name="T63" fmla="*/ 2576 h 3234"/>
                            <a:gd name="T64" fmla="*/ 1316 w 3294"/>
                            <a:gd name="T65" fmla="*/ 2581 h 3234"/>
                            <a:gd name="T66" fmla="*/ 1500 w 3294"/>
                            <a:gd name="T67" fmla="*/ 2604 h 3234"/>
                            <a:gd name="T68" fmla="*/ 1365 w 3294"/>
                            <a:gd name="T69" fmla="*/ 2661 h 3234"/>
                            <a:gd name="T70" fmla="*/ 1665 w 3294"/>
                            <a:gd name="T71" fmla="*/ 2774 h 3234"/>
                            <a:gd name="T72" fmla="*/ 1587 w 3294"/>
                            <a:gd name="T73" fmla="*/ 2645 h 3234"/>
                            <a:gd name="T74" fmla="*/ 1974 w 3294"/>
                            <a:gd name="T75" fmla="*/ 2650 h 3234"/>
                            <a:gd name="T76" fmla="*/ 2187 w 3294"/>
                            <a:gd name="T77" fmla="*/ 2581 h 3234"/>
                            <a:gd name="T78" fmla="*/ 2094 w 3294"/>
                            <a:gd name="T79" fmla="*/ 2581 h 3234"/>
                            <a:gd name="T80" fmla="*/ 2187 w 3294"/>
                            <a:gd name="T81" fmla="*/ 2581 h 3234"/>
                            <a:gd name="T82" fmla="*/ 2329 w 3294"/>
                            <a:gd name="T83" fmla="*/ 2548 h 3234"/>
                            <a:gd name="T84" fmla="*/ 2565 w 3294"/>
                            <a:gd name="T85" fmla="*/ 2721 h 3234"/>
                            <a:gd name="T86" fmla="*/ 2381 w 3294"/>
                            <a:gd name="T87" fmla="*/ 2690 h 3234"/>
                            <a:gd name="T88" fmla="*/ 2667 w 3294"/>
                            <a:gd name="T89" fmla="*/ 2658 h 3234"/>
                            <a:gd name="T90" fmla="*/ 2927 w 3294"/>
                            <a:gd name="T91" fmla="*/ 2769 h 3234"/>
                            <a:gd name="T92" fmla="*/ 2667 w 3294"/>
                            <a:gd name="T93" fmla="*/ 2554 h 3234"/>
                            <a:gd name="T94" fmla="*/ 41 w 3294"/>
                            <a:gd name="T95" fmla="*/ 2950 h 3234"/>
                            <a:gd name="T96" fmla="*/ 374 w 3294"/>
                            <a:gd name="T97" fmla="*/ 3129 h 3234"/>
                            <a:gd name="T98" fmla="*/ 453 w 3294"/>
                            <a:gd name="T99" fmla="*/ 3206 h 3234"/>
                            <a:gd name="T100" fmla="*/ 793 w 3294"/>
                            <a:gd name="T101" fmla="*/ 2881 h 3234"/>
                            <a:gd name="T102" fmla="*/ 793 w 3294"/>
                            <a:gd name="T103" fmla="*/ 3228 h 3234"/>
                            <a:gd name="T104" fmla="*/ 1090 w 3294"/>
                            <a:gd name="T105" fmla="*/ 3129 h 3234"/>
                            <a:gd name="T106" fmla="*/ 910 w 3294"/>
                            <a:gd name="T107" fmla="*/ 3129 h 3234"/>
                            <a:gd name="T108" fmla="*/ 1178 w 3294"/>
                            <a:gd name="T109" fmla="*/ 3107 h 3234"/>
                            <a:gd name="T110" fmla="*/ 1146 w 3294"/>
                            <a:gd name="T111" fmla="*/ 3013 h 3234"/>
                            <a:gd name="T112" fmla="*/ 1530 w 3294"/>
                            <a:gd name="T113" fmla="*/ 3096 h 3234"/>
                            <a:gd name="T114" fmla="*/ 1576 w 3294"/>
                            <a:gd name="T115" fmla="*/ 3084 h 3234"/>
                            <a:gd name="T116" fmla="*/ 1546 w 3294"/>
                            <a:gd name="T117" fmla="*/ 3137 h 3234"/>
                            <a:gd name="T118" fmla="*/ 1646 w 3294"/>
                            <a:gd name="T119" fmla="*/ 3228 h 3234"/>
                            <a:gd name="T120" fmla="*/ 1750 w 3294"/>
                            <a:gd name="T121" fmla="*/ 3008 h 3234"/>
                            <a:gd name="T122" fmla="*/ 2085 w 3294"/>
                            <a:gd name="T123" fmla="*/ 3049 h 3234"/>
                            <a:gd name="T124" fmla="*/ 2001 w 3294"/>
                            <a:gd name="T125" fmla="*/ 3206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94" h="3234">
                              <a:moveTo>
                                <a:pt x="360" y="392"/>
                              </a:moveTo>
                              <a:cubicBezTo>
                                <a:pt x="259" y="391"/>
                                <a:pt x="189" y="310"/>
                                <a:pt x="204" y="210"/>
                              </a:cubicBezTo>
                              <a:cubicBezTo>
                                <a:pt x="208" y="181"/>
                                <a:pt x="208" y="181"/>
                                <a:pt x="208" y="181"/>
                              </a:cubicBezTo>
                              <a:cubicBezTo>
                                <a:pt x="222" y="81"/>
                                <a:pt x="315" y="0"/>
                                <a:pt x="416" y="1"/>
                              </a:cubicBezTo>
                              <a:cubicBezTo>
                                <a:pt x="516" y="1"/>
                                <a:pt x="586" y="82"/>
                                <a:pt x="572" y="182"/>
                              </a:cubicBezTo>
                              <a:cubicBezTo>
                                <a:pt x="568" y="211"/>
                                <a:pt x="568" y="211"/>
                                <a:pt x="568" y="211"/>
                              </a:cubicBezTo>
                              <a:cubicBezTo>
                                <a:pt x="553" y="311"/>
                                <a:pt x="460" y="392"/>
                                <a:pt x="360" y="392"/>
                              </a:cubicBezTo>
                              <a:moveTo>
                                <a:pt x="724" y="1217"/>
                              </a:moveTo>
                              <a:cubicBezTo>
                                <a:pt x="972" y="1050"/>
                                <a:pt x="1138" y="619"/>
                                <a:pt x="1138" y="619"/>
                              </a:cubicBezTo>
                              <a:cubicBezTo>
                                <a:pt x="1138" y="619"/>
                                <a:pt x="1081" y="594"/>
                                <a:pt x="1011" y="594"/>
                              </a:cubicBezTo>
                              <a:cubicBezTo>
                                <a:pt x="867" y="594"/>
                                <a:pt x="685" y="666"/>
                                <a:pt x="530" y="957"/>
                              </a:cubicBezTo>
                              <a:cubicBezTo>
                                <a:pt x="496" y="1020"/>
                                <a:pt x="472" y="1085"/>
                                <a:pt x="457" y="1133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163" y="604"/>
                                <a:pt x="163" y="604"/>
                                <a:pt x="163" y="604"/>
                              </a:cubicBezTo>
                              <a:cubicBezTo>
                                <a:pt x="8" y="1746"/>
                                <a:pt x="8" y="1746"/>
                                <a:pt x="8" y="1746"/>
                              </a:cubicBezTo>
                              <a:cubicBezTo>
                                <a:pt x="374" y="1746"/>
                                <a:pt x="374" y="1746"/>
                                <a:pt x="374" y="1746"/>
                              </a:cubicBezTo>
                              <a:cubicBezTo>
                                <a:pt x="447" y="1207"/>
                                <a:pt x="447" y="1207"/>
                                <a:pt x="447" y="1207"/>
                              </a:cubicBezTo>
                              <a:cubicBezTo>
                                <a:pt x="459" y="1271"/>
                                <a:pt x="459" y="1271"/>
                                <a:pt x="459" y="1271"/>
                              </a:cubicBezTo>
                              <a:cubicBezTo>
                                <a:pt x="475" y="1342"/>
                                <a:pt x="587" y="1757"/>
                                <a:pt x="902" y="1758"/>
                              </a:cubicBezTo>
                              <a:cubicBezTo>
                                <a:pt x="962" y="1759"/>
                                <a:pt x="1013" y="1751"/>
                                <a:pt x="1057" y="1740"/>
                              </a:cubicBezTo>
                              <a:cubicBezTo>
                                <a:pt x="1057" y="1740"/>
                                <a:pt x="1096" y="1318"/>
                                <a:pt x="724" y="1217"/>
                              </a:cubicBezTo>
                              <a:moveTo>
                                <a:pt x="2046" y="602"/>
                              </a:moveTo>
                              <a:cubicBezTo>
                                <a:pt x="1979" y="1282"/>
                                <a:pt x="1979" y="1282"/>
                                <a:pt x="1979" y="1282"/>
                              </a:cubicBezTo>
                              <a:cubicBezTo>
                                <a:pt x="1719" y="741"/>
                                <a:pt x="1719" y="741"/>
                                <a:pt x="1719" y="741"/>
                              </a:cubicBezTo>
                              <a:cubicBezTo>
                                <a:pt x="1686" y="667"/>
                                <a:pt x="1629" y="593"/>
                                <a:pt x="1508" y="593"/>
                              </a:cubicBezTo>
                              <a:cubicBezTo>
                                <a:pt x="1455" y="593"/>
                                <a:pt x="1399" y="610"/>
                                <a:pt x="1355" y="619"/>
                              </a:cubicBezTo>
                              <a:cubicBezTo>
                                <a:pt x="1194" y="1745"/>
                                <a:pt x="1194" y="1745"/>
                                <a:pt x="1194" y="1745"/>
                              </a:cubicBezTo>
                              <a:cubicBezTo>
                                <a:pt x="1523" y="1745"/>
                                <a:pt x="1523" y="1745"/>
                                <a:pt x="1523" y="1745"/>
                              </a:cubicBezTo>
                              <a:cubicBezTo>
                                <a:pt x="1601" y="1090"/>
                                <a:pt x="1601" y="1090"/>
                                <a:pt x="1601" y="1090"/>
                              </a:cubicBezTo>
                              <a:cubicBezTo>
                                <a:pt x="1682" y="1279"/>
                                <a:pt x="1803" y="1544"/>
                                <a:pt x="1846" y="1618"/>
                              </a:cubicBezTo>
                              <a:cubicBezTo>
                                <a:pt x="1911" y="1733"/>
                                <a:pt x="1983" y="1758"/>
                                <a:pt x="2039" y="1757"/>
                              </a:cubicBezTo>
                              <a:cubicBezTo>
                                <a:pt x="2123" y="1758"/>
                                <a:pt x="2167" y="1721"/>
                                <a:pt x="2195" y="1679"/>
                              </a:cubicBezTo>
                              <a:cubicBezTo>
                                <a:pt x="2223" y="1638"/>
                                <a:pt x="2230" y="1593"/>
                                <a:pt x="2233" y="1573"/>
                              </a:cubicBezTo>
                              <a:cubicBezTo>
                                <a:pt x="2371" y="602"/>
                                <a:pt x="2371" y="602"/>
                                <a:pt x="2371" y="602"/>
                              </a:cubicBezTo>
                              <a:cubicBezTo>
                                <a:pt x="2046" y="602"/>
                                <a:pt x="2046" y="602"/>
                                <a:pt x="2046" y="602"/>
                              </a:cubicBezTo>
                              <a:moveTo>
                                <a:pt x="2846" y="1453"/>
                              </a:moveTo>
                              <a:cubicBezTo>
                                <a:pt x="2941" y="778"/>
                                <a:pt x="2941" y="778"/>
                                <a:pt x="2941" y="778"/>
                              </a:cubicBezTo>
                              <a:cubicBezTo>
                                <a:pt x="2955" y="676"/>
                                <a:pt x="2885" y="594"/>
                                <a:pt x="2783" y="594"/>
                              </a:cubicBezTo>
                              <a:cubicBezTo>
                                <a:pt x="2682" y="594"/>
                                <a:pt x="2588" y="676"/>
                                <a:pt x="2574" y="778"/>
                              </a:cubicBezTo>
                              <a:cubicBezTo>
                                <a:pt x="2464" y="1563"/>
                                <a:pt x="2464" y="1563"/>
                                <a:pt x="2464" y="1563"/>
                              </a:cubicBezTo>
                              <a:cubicBezTo>
                                <a:pt x="2449" y="1664"/>
                                <a:pt x="2520" y="1747"/>
                                <a:pt x="2621" y="1747"/>
                              </a:cubicBezTo>
                              <a:cubicBezTo>
                                <a:pt x="3253" y="1747"/>
                                <a:pt x="3253" y="1747"/>
                                <a:pt x="3253" y="1747"/>
                              </a:cubicBezTo>
                              <a:cubicBezTo>
                                <a:pt x="3294" y="1453"/>
                                <a:pt x="3294" y="1453"/>
                                <a:pt x="3294" y="1453"/>
                              </a:cubicBezTo>
                              <a:cubicBezTo>
                                <a:pt x="2846" y="1453"/>
                                <a:pt x="2846" y="1453"/>
                                <a:pt x="2846" y="1453"/>
                              </a:cubicBezTo>
                              <a:moveTo>
                                <a:pt x="22" y="2033"/>
                              </a:moveTo>
                              <a:cubicBezTo>
                                <a:pt x="33" y="2033"/>
                                <a:pt x="44" y="2024"/>
                                <a:pt x="44" y="2011"/>
                              </a:cubicBezTo>
                              <a:cubicBezTo>
                                <a:pt x="44" y="1998"/>
                                <a:pt x="33" y="1989"/>
                                <a:pt x="22" y="1989"/>
                              </a:cubicBezTo>
                              <a:cubicBezTo>
                                <a:pt x="11" y="1989"/>
                                <a:pt x="0" y="1998"/>
                                <a:pt x="0" y="2011"/>
                              </a:cubicBezTo>
                              <a:cubicBezTo>
                                <a:pt x="0" y="2024"/>
                                <a:pt x="11" y="2033"/>
                                <a:pt x="22" y="2033"/>
                              </a:cubicBezTo>
                              <a:moveTo>
                                <a:pt x="37" y="2094"/>
                              </a:moveTo>
                              <a:cubicBezTo>
                                <a:pt x="7" y="2094"/>
                                <a:pt x="7" y="2094"/>
                                <a:pt x="7" y="2094"/>
                              </a:cubicBezTo>
                              <a:cubicBezTo>
                                <a:pt x="7" y="2309"/>
                                <a:pt x="7" y="2309"/>
                                <a:pt x="7" y="2309"/>
                              </a:cubicBezTo>
                              <a:cubicBezTo>
                                <a:pt x="37" y="2309"/>
                                <a:pt x="37" y="2309"/>
                                <a:pt x="37" y="2309"/>
                              </a:cubicBezTo>
                              <a:lnTo>
                                <a:pt x="37" y="2094"/>
                              </a:lnTo>
                              <a:close/>
                              <a:moveTo>
                                <a:pt x="139" y="2094"/>
                              </a:moveTo>
                              <a:cubicBezTo>
                                <a:pt x="108" y="2094"/>
                                <a:pt x="108" y="2094"/>
                                <a:pt x="108" y="2094"/>
                              </a:cubicBezTo>
                              <a:cubicBezTo>
                                <a:pt x="109" y="2110"/>
                                <a:pt x="111" y="2130"/>
                                <a:pt x="111" y="2141"/>
                              </a:cubicBezTo>
                              <a:cubicBezTo>
                                <a:pt x="111" y="2309"/>
                                <a:pt x="111" y="2309"/>
                                <a:pt x="111" y="2309"/>
                              </a:cubicBezTo>
                              <a:cubicBezTo>
                                <a:pt x="141" y="2309"/>
                                <a:pt x="141" y="2309"/>
                                <a:pt x="141" y="2309"/>
                              </a:cubicBezTo>
                              <a:cubicBezTo>
                                <a:pt x="141" y="2199"/>
                                <a:pt x="141" y="2199"/>
                                <a:pt x="141" y="2199"/>
                              </a:cubicBezTo>
                              <a:cubicBezTo>
                                <a:pt x="141" y="2120"/>
                                <a:pt x="200" y="2116"/>
                                <a:pt x="206" y="2116"/>
                              </a:cubicBezTo>
                              <a:cubicBezTo>
                                <a:pt x="251" y="2116"/>
                                <a:pt x="264" y="2142"/>
                                <a:pt x="264" y="2190"/>
                              </a:cubicBezTo>
                              <a:cubicBezTo>
                                <a:pt x="264" y="2309"/>
                                <a:pt x="264" y="2309"/>
                                <a:pt x="264" y="2309"/>
                              </a:cubicBezTo>
                              <a:cubicBezTo>
                                <a:pt x="295" y="2309"/>
                                <a:pt x="295" y="2309"/>
                                <a:pt x="295" y="2309"/>
                              </a:cubicBezTo>
                              <a:cubicBezTo>
                                <a:pt x="295" y="2173"/>
                                <a:pt x="295" y="2173"/>
                                <a:pt x="295" y="2173"/>
                              </a:cubicBezTo>
                              <a:cubicBezTo>
                                <a:pt x="295" y="2119"/>
                                <a:pt x="269" y="2088"/>
                                <a:pt x="214" y="2088"/>
                              </a:cubicBezTo>
                              <a:cubicBezTo>
                                <a:pt x="185" y="2088"/>
                                <a:pt x="155" y="2105"/>
                                <a:pt x="142" y="2128"/>
                              </a:cubicBezTo>
                              <a:cubicBezTo>
                                <a:pt x="141" y="2128"/>
                                <a:pt x="141" y="2128"/>
                                <a:pt x="141" y="2128"/>
                              </a:cubicBezTo>
                              <a:cubicBezTo>
                                <a:pt x="141" y="2117"/>
                                <a:pt x="141" y="2105"/>
                                <a:pt x="139" y="2094"/>
                              </a:cubicBezTo>
                              <a:moveTo>
                                <a:pt x="477" y="2122"/>
                              </a:moveTo>
                              <a:cubicBezTo>
                                <a:pt x="477" y="2094"/>
                                <a:pt x="477" y="2094"/>
                                <a:pt x="477" y="2094"/>
                              </a:cubicBezTo>
                              <a:cubicBezTo>
                                <a:pt x="415" y="2094"/>
                                <a:pt x="415" y="2094"/>
                                <a:pt x="415" y="2094"/>
                              </a:cubicBezTo>
                              <a:cubicBezTo>
                                <a:pt x="415" y="2033"/>
                                <a:pt x="415" y="2033"/>
                                <a:pt x="415" y="2033"/>
                              </a:cubicBezTo>
                              <a:cubicBezTo>
                                <a:pt x="385" y="2033"/>
                                <a:pt x="385" y="2033"/>
                                <a:pt x="385" y="2033"/>
                              </a:cubicBezTo>
                              <a:cubicBezTo>
                                <a:pt x="385" y="2094"/>
                                <a:pt x="385" y="2094"/>
                                <a:pt x="385" y="2094"/>
                              </a:cubicBezTo>
                              <a:cubicBezTo>
                                <a:pt x="339" y="2094"/>
                                <a:pt x="339" y="2094"/>
                                <a:pt x="339" y="2094"/>
                              </a:cubicBezTo>
                              <a:cubicBezTo>
                                <a:pt x="339" y="2122"/>
                                <a:pt x="339" y="2122"/>
                                <a:pt x="339" y="2122"/>
                              </a:cubicBezTo>
                              <a:cubicBezTo>
                                <a:pt x="385" y="2122"/>
                                <a:pt x="385" y="2122"/>
                                <a:pt x="385" y="2122"/>
                              </a:cubicBezTo>
                              <a:cubicBezTo>
                                <a:pt x="385" y="2257"/>
                                <a:pt x="385" y="2257"/>
                                <a:pt x="385" y="2257"/>
                              </a:cubicBezTo>
                              <a:cubicBezTo>
                                <a:pt x="385" y="2304"/>
                                <a:pt x="415" y="2315"/>
                                <a:pt x="438" y="2315"/>
                              </a:cubicBezTo>
                              <a:cubicBezTo>
                                <a:pt x="453" y="2315"/>
                                <a:pt x="468" y="2312"/>
                                <a:pt x="479" y="2307"/>
                              </a:cubicBezTo>
                              <a:cubicBezTo>
                                <a:pt x="478" y="2279"/>
                                <a:pt x="478" y="2279"/>
                                <a:pt x="478" y="2279"/>
                              </a:cubicBezTo>
                              <a:cubicBezTo>
                                <a:pt x="469" y="2284"/>
                                <a:pt x="457" y="2287"/>
                                <a:pt x="446" y="2287"/>
                              </a:cubicBezTo>
                              <a:cubicBezTo>
                                <a:pt x="428" y="2287"/>
                                <a:pt x="415" y="2281"/>
                                <a:pt x="415" y="2248"/>
                              </a:cubicBezTo>
                              <a:cubicBezTo>
                                <a:pt x="415" y="2122"/>
                                <a:pt x="415" y="2122"/>
                                <a:pt x="415" y="2122"/>
                              </a:cubicBezTo>
                              <a:cubicBezTo>
                                <a:pt x="477" y="2122"/>
                                <a:pt x="477" y="2122"/>
                                <a:pt x="477" y="2122"/>
                              </a:cubicBezTo>
                              <a:moveTo>
                                <a:pt x="540" y="2210"/>
                              </a:moveTo>
                              <a:cubicBezTo>
                                <a:pt x="719" y="2210"/>
                                <a:pt x="719" y="2210"/>
                                <a:pt x="719" y="2210"/>
                              </a:cubicBezTo>
                              <a:cubicBezTo>
                                <a:pt x="719" y="2196"/>
                                <a:pt x="719" y="2196"/>
                                <a:pt x="719" y="2196"/>
                              </a:cubicBezTo>
                              <a:cubicBezTo>
                                <a:pt x="719" y="2137"/>
                                <a:pt x="681" y="2089"/>
                                <a:pt x="616" y="2088"/>
                              </a:cubicBezTo>
                              <a:cubicBezTo>
                                <a:pt x="555" y="2088"/>
                                <a:pt x="508" y="2137"/>
                                <a:pt x="508" y="2202"/>
                              </a:cubicBezTo>
                              <a:cubicBezTo>
                                <a:pt x="508" y="2266"/>
                                <a:pt x="555" y="2315"/>
                                <a:pt x="619" y="2315"/>
                              </a:cubicBezTo>
                              <a:cubicBezTo>
                                <a:pt x="654" y="2315"/>
                                <a:pt x="686" y="2301"/>
                                <a:pt x="711" y="2269"/>
                              </a:cubicBezTo>
                              <a:cubicBezTo>
                                <a:pt x="688" y="2250"/>
                                <a:pt x="688" y="2250"/>
                                <a:pt x="688" y="2250"/>
                              </a:cubicBezTo>
                              <a:cubicBezTo>
                                <a:pt x="676" y="2269"/>
                                <a:pt x="651" y="2287"/>
                                <a:pt x="619" y="2287"/>
                              </a:cubicBezTo>
                              <a:cubicBezTo>
                                <a:pt x="576" y="2287"/>
                                <a:pt x="543" y="2253"/>
                                <a:pt x="540" y="2210"/>
                              </a:cubicBezTo>
                              <a:moveTo>
                                <a:pt x="541" y="2185"/>
                              </a:moveTo>
                              <a:cubicBezTo>
                                <a:pt x="541" y="2150"/>
                                <a:pt x="577" y="2116"/>
                                <a:pt x="616" y="2116"/>
                              </a:cubicBezTo>
                              <a:cubicBezTo>
                                <a:pt x="660" y="2116"/>
                                <a:pt x="686" y="2144"/>
                                <a:pt x="686" y="2185"/>
                              </a:cubicBezTo>
                              <a:lnTo>
                                <a:pt x="541" y="2185"/>
                              </a:lnTo>
                              <a:close/>
                              <a:moveTo>
                                <a:pt x="791" y="2352"/>
                              </a:moveTo>
                              <a:cubicBezTo>
                                <a:pt x="768" y="2376"/>
                                <a:pt x="768" y="2376"/>
                                <a:pt x="768" y="2376"/>
                              </a:cubicBezTo>
                              <a:cubicBezTo>
                                <a:pt x="796" y="2406"/>
                                <a:pt x="829" y="2419"/>
                                <a:pt x="872" y="2419"/>
                              </a:cubicBezTo>
                              <a:cubicBezTo>
                                <a:pt x="968" y="2419"/>
                                <a:pt x="987" y="2354"/>
                                <a:pt x="987" y="2307"/>
                              </a:cubicBezTo>
                              <a:cubicBezTo>
                                <a:pt x="987" y="2094"/>
                                <a:pt x="987" y="2094"/>
                                <a:pt x="987" y="2094"/>
                              </a:cubicBezTo>
                              <a:cubicBezTo>
                                <a:pt x="957" y="2094"/>
                                <a:pt x="957" y="2094"/>
                                <a:pt x="957" y="2094"/>
                              </a:cubicBezTo>
                              <a:cubicBezTo>
                                <a:pt x="957" y="2130"/>
                                <a:pt x="957" y="2130"/>
                                <a:pt x="957" y="2130"/>
                              </a:cubicBezTo>
                              <a:cubicBezTo>
                                <a:pt x="956" y="2130"/>
                                <a:pt x="956" y="2130"/>
                                <a:pt x="956" y="2130"/>
                              </a:cubicBezTo>
                              <a:cubicBezTo>
                                <a:pt x="931" y="2096"/>
                                <a:pt x="898" y="2088"/>
                                <a:pt x="872" y="2088"/>
                              </a:cubicBezTo>
                              <a:cubicBezTo>
                                <a:pt x="809" y="2088"/>
                                <a:pt x="763" y="2137"/>
                                <a:pt x="763" y="2200"/>
                              </a:cubicBezTo>
                              <a:cubicBezTo>
                                <a:pt x="763" y="2263"/>
                                <a:pt x="813" y="2309"/>
                                <a:pt x="875" y="2309"/>
                              </a:cubicBezTo>
                              <a:cubicBezTo>
                                <a:pt x="906" y="2309"/>
                                <a:pt x="936" y="2298"/>
                                <a:pt x="956" y="2269"/>
                              </a:cubicBezTo>
                              <a:cubicBezTo>
                                <a:pt x="957" y="2269"/>
                                <a:pt x="957" y="2269"/>
                                <a:pt x="957" y="2269"/>
                              </a:cubicBezTo>
                              <a:cubicBezTo>
                                <a:pt x="957" y="2307"/>
                                <a:pt x="957" y="2307"/>
                                <a:pt x="957" y="2307"/>
                              </a:cubicBezTo>
                              <a:cubicBezTo>
                                <a:pt x="957" y="2354"/>
                                <a:pt x="935" y="2392"/>
                                <a:pt x="873" y="2392"/>
                              </a:cubicBezTo>
                              <a:cubicBezTo>
                                <a:pt x="838" y="2392"/>
                                <a:pt x="809" y="2376"/>
                                <a:pt x="791" y="2352"/>
                              </a:cubicBezTo>
                              <a:moveTo>
                                <a:pt x="876" y="2281"/>
                              </a:moveTo>
                              <a:cubicBezTo>
                                <a:pt x="831" y="2281"/>
                                <a:pt x="796" y="2244"/>
                                <a:pt x="796" y="2199"/>
                              </a:cubicBezTo>
                              <a:cubicBezTo>
                                <a:pt x="796" y="2154"/>
                                <a:pt x="831" y="2116"/>
                                <a:pt x="876" y="2116"/>
                              </a:cubicBezTo>
                              <a:cubicBezTo>
                                <a:pt x="927" y="2116"/>
                                <a:pt x="958" y="2154"/>
                                <a:pt x="958" y="2199"/>
                              </a:cubicBezTo>
                              <a:cubicBezTo>
                                <a:pt x="959" y="2248"/>
                                <a:pt x="920" y="2281"/>
                                <a:pt x="876" y="2281"/>
                              </a:cubicBezTo>
                              <a:moveTo>
                                <a:pt x="1058" y="2161"/>
                              </a:moveTo>
                              <a:cubicBezTo>
                                <a:pt x="1058" y="2309"/>
                                <a:pt x="1058" y="2309"/>
                                <a:pt x="1058" y="2309"/>
                              </a:cubicBezTo>
                              <a:cubicBezTo>
                                <a:pt x="1088" y="2309"/>
                                <a:pt x="1088" y="2309"/>
                                <a:pt x="1088" y="2309"/>
                              </a:cubicBezTo>
                              <a:cubicBezTo>
                                <a:pt x="1088" y="2188"/>
                                <a:pt x="1088" y="2188"/>
                                <a:pt x="1088" y="2188"/>
                              </a:cubicBezTo>
                              <a:cubicBezTo>
                                <a:pt x="1088" y="2159"/>
                                <a:pt x="1109" y="2119"/>
                                <a:pt x="1155" y="2119"/>
                              </a:cubicBezTo>
                              <a:cubicBezTo>
                                <a:pt x="1163" y="2119"/>
                                <a:pt x="1169" y="2120"/>
                                <a:pt x="1173" y="2121"/>
                              </a:cubicBezTo>
                              <a:cubicBezTo>
                                <a:pt x="1179" y="2091"/>
                                <a:pt x="1179" y="2091"/>
                                <a:pt x="1179" y="2091"/>
                              </a:cubicBezTo>
                              <a:cubicBezTo>
                                <a:pt x="1172" y="2089"/>
                                <a:pt x="1165" y="2088"/>
                                <a:pt x="1156" y="2088"/>
                              </a:cubicBezTo>
                              <a:cubicBezTo>
                                <a:pt x="1118" y="2088"/>
                                <a:pt x="1096" y="2111"/>
                                <a:pt x="1087" y="2134"/>
                              </a:cubicBezTo>
                              <a:cubicBezTo>
                                <a:pt x="1086" y="2134"/>
                                <a:pt x="1086" y="2134"/>
                                <a:pt x="1086" y="2134"/>
                              </a:cubicBezTo>
                              <a:cubicBezTo>
                                <a:pt x="1086" y="2094"/>
                                <a:pt x="1086" y="2094"/>
                                <a:pt x="1086" y="2094"/>
                              </a:cubicBezTo>
                              <a:cubicBezTo>
                                <a:pt x="1056" y="2094"/>
                                <a:pt x="1056" y="2094"/>
                                <a:pt x="1056" y="2094"/>
                              </a:cubicBezTo>
                              <a:cubicBezTo>
                                <a:pt x="1057" y="2125"/>
                                <a:pt x="1058" y="2142"/>
                                <a:pt x="1058" y="2161"/>
                              </a:cubicBezTo>
                              <a:moveTo>
                                <a:pt x="1345" y="2177"/>
                              </a:moveTo>
                              <a:cubicBezTo>
                                <a:pt x="1330" y="2177"/>
                                <a:pt x="1330" y="2177"/>
                                <a:pt x="1330" y="2177"/>
                              </a:cubicBezTo>
                              <a:cubicBezTo>
                                <a:pt x="1279" y="2177"/>
                                <a:pt x="1196" y="2182"/>
                                <a:pt x="1196" y="2252"/>
                              </a:cubicBezTo>
                              <a:cubicBezTo>
                                <a:pt x="1196" y="2293"/>
                                <a:pt x="1232" y="2315"/>
                                <a:pt x="1270" y="2315"/>
                              </a:cubicBezTo>
                              <a:cubicBezTo>
                                <a:pt x="1305" y="2315"/>
                                <a:pt x="1329" y="2303"/>
                                <a:pt x="1346" y="2274"/>
                              </a:cubicBezTo>
                              <a:cubicBezTo>
                                <a:pt x="1347" y="2274"/>
                                <a:pt x="1347" y="2274"/>
                                <a:pt x="1347" y="2274"/>
                              </a:cubicBezTo>
                              <a:cubicBezTo>
                                <a:pt x="1347" y="2286"/>
                                <a:pt x="1348" y="2299"/>
                                <a:pt x="1350" y="2309"/>
                              </a:cubicBezTo>
                              <a:cubicBezTo>
                                <a:pt x="1379" y="2309"/>
                                <a:pt x="1379" y="2309"/>
                                <a:pt x="1379" y="2309"/>
                              </a:cubicBezTo>
                              <a:cubicBezTo>
                                <a:pt x="1378" y="2298"/>
                                <a:pt x="1376" y="2277"/>
                                <a:pt x="1376" y="2261"/>
                              </a:cubicBezTo>
                              <a:cubicBezTo>
                                <a:pt x="1376" y="2165"/>
                                <a:pt x="1376" y="2165"/>
                                <a:pt x="1376" y="2165"/>
                              </a:cubicBezTo>
                              <a:cubicBezTo>
                                <a:pt x="1376" y="2112"/>
                                <a:pt x="1339" y="2088"/>
                                <a:pt x="1297" y="2088"/>
                              </a:cubicBezTo>
                              <a:cubicBezTo>
                                <a:pt x="1257" y="2088"/>
                                <a:pt x="1226" y="2100"/>
                                <a:pt x="1206" y="2120"/>
                              </a:cubicBezTo>
                              <a:cubicBezTo>
                                <a:pt x="1225" y="2141"/>
                                <a:pt x="1225" y="2141"/>
                                <a:pt x="1225" y="2141"/>
                              </a:cubicBezTo>
                              <a:cubicBezTo>
                                <a:pt x="1243" y="2125"/>
                                <a:pt x="1265" y="2116"/>
                                <a:pt x="1290" y="2116"/>
                              </a:cubicBezTo>
                              <a:cubicBezTo>
                                <a:pt x="1327" y="2116"/>
                                <a:pt x="1345" y="2134"/>
                                <a:pt x="1345" y="2172"/>
                              </a:cubicBezTo>
                              <a:cubicBezTo>
                                <a:pt x="1345" y="2177"/>
                                <a:pt x="1345" y="2177"/>
                                <a:pt x="1345" y="2177"/>
                              </a:cubicBezTo>
                              <a:moveTo>
                                <a:pt x="1345" y="2202"/>
                              </a:moveTo>
                              <a:cubicBezTo>
                                <a:pt x="1345" y="2218"/>
                                <a:pt x="1345" y="2218"/>
                                <a:pt x="1345" y="2218"/>
                              </a:cubicBezTo>
                              <a:cubicBezTo>
                                <a:pt x="1345" y="2256"/>
                                <a:pt x="1324" y="2287"/>
                                <a:pt x="1280" y="2287"/>
                              </a:cubicBezTo>
                              <a:cubicBezTo>
                                <a:pt x="1256" y="2287"/>
                                <a:pt x="1230" y="2276"/>
                                <a:pt x="1230" y="2248"/>
                              </a:cubicBezTo>
                              <a:cubicBezTo>
                                <a:pt x="1230" y="2204"/>
                                <a:pt x="1299" y="2202"/>
                                <a:pt x="1330" y="2202"/>
                              </a:cubicBezTo>
                              <a:lnTo>
                                <a:pt x="1345" y="2202"/>
                              </a:lnTo>
                              <a:close/>
                              <a:moveTo>
                                <a:pt x="1584" y="2177"/>
                              </a:moveTo>
                              <a:cubicBezTo>
                                <a:pt x="1569" y="2177"/>
                                <a:pt x="1569" y="2177"/>
                                <a:pt x="1569" y="2177"/>
                              </a:cubicBezTo>
                              <a:cubicBezTo>
                                <a:pt x="1517" y="2177"/>
                                <a:pt x="1435" y="2182"/>
                                <a:pt x="1435" y="2252"/>
                              </a:cubicBezTo>
                              <a:cubicBezTo>
                                <a:pt x="1435" y="2293"/>
                                <a:pt x="1471" y="2315"/>
                                <a:pt x="1509" y="2315"/>
                              </a:cubicBezTo>
                              <a:cubicBezTo>
                                <a:pt x="1543" y="2315"/>
                                <a:pt x="1567" y="2303"/>
                                <a:pt x="1585" y="2274"/>
                              </a:cubicBezTo>
                              <a:cubicBezTo>
                                <a:pt x="1586" y="2274"/>
                                <a:pt x="1586" y="2274"/>
                                <a:pt x="1586" y="2274"/>
                              </a:cubicBezTo>
                              <a:cubicBezTo>
                                <a:pt x="1586" y="2286"/>
                                <a:pt x="1587" y="2299"/>
                                <a:pt x="1588" y="2309"/>
                              </a:cubicBezTo>
                              <a:cubicBezTo>
                                <a:pt x="1618" y="2309"/>
                                <a:pt x="1618" y="2309"/>
                                <a:pt x="1618" y="2309"/>
                              </a:cubicBezTo>
                              <a:cubicBezTo>
                                <a:pt x="1616" y="2298"/>
                                <a:pt x="1614" y="2277"/>
                                <a:pt x="1614" y="2261"/>
                              </a:cubicBezTo>
                              <a:cubicBezTo>
                                <a:pt x="1614" y="2165"/>
                                <a:pt x="1614" y="2165"/>
                                <a:pt x="1614" y="2165"/>
                              </a:cubicBezTo>
                              <a:cubicBezTo>
                                <a:pt x="1614" y="2112"/>
                                <a:pt x="1578" y="2088"/>
                                <a:pt x="1536" y="2088"/>
                              </a:cubicBezTo>
                              <a:cubicBezTo>
                                <a:pt x="1495" y="2088"/>
                                <a:pt x="1464" y="2100"/>
                                <a:pt x="1445" y="2120"/>
                              </a:cubicBezTo>
                              <a:cubicBezTo>
                                <a:pt x="1463" y="2141"/>
                                <a:pt x="1463" y="2141"/>
                                <a:pt x="1463" y="2141"/>
                              </a:cubicBezTo>
                              <a:cubicBezTo>
                                <a:pt x="1481" y="2125"/>
                                <a:pt x="1503" y="2116"/>
                                <a:pt x="1529" y="2116"/>
                              </a:cubicBezTo>
                              <a:cubicBezTo>
                                <a:pt x="1566" y="2116"/>
                                <a:pt x="1584" y="2134"/>
                                <a:pt x="1584" y="2172"/>
                              </a:cubicBezTo>
                              <a:cubicBezTo>
                                <a:pt x="1584" y="2177"/>
                                <a:pt x="1584" y="2177"/>
                                <a:pt x="1584" y="2177"/>
                              </a:cubicBezTo>
                              <a:moveTo>
                                <a:pt x="1584" y="2202"/>
                              </a:moveTo>
                              <a:cubicBezTo>
                                <a:pt x="1584" y="2218"/>
                                <a:pt x="1584" y="2218"/>
                                <a:pt x="1584" y="2218"/>
                              </a:cubicBezTo>
                              <a:cubicBezTo>
                                <a:pt x="1584" y="2256"/>
                                <a:pt x="1563" y="2287"/>
                                <a:pt x="1519" y="2287"/>
                              </a:cubicBezTo>
                              <a:cubicBezTo>
                                <a:pt x="1494" y="2287"/>
                                <a:pt x="1468" y="2276"/>
                                <a:pt x="1468" y="2248"/>
                              </a:cubicBezTo>
                              <a:cubicBezTo>
                                <a:pt x="1468" y="2204"/>
                                <a:pt x="1537" y="2202"/>
                                <a:pt x="1568" y="2202"/>
                              </a:cubicBezTo>
                              <a:lnTo>
                                <a:pt x="1584" y="2202"/>
                              </a:lnTo>
                              <a:close/>
                              <a:moveTo>
                                <a:pt x="1722" y="1962"/>
                              </a:moveTo>
                              <a:cubicBezTo>
                                <a:pt x="1691" y="1962"/>
                                <a:pt x="1691" y="1962"/>
                                <a:pt x="1691" y="1962"/>
                              </a:cubicBezTo>
                              <a:cubicBezTo>
                                <a:pt x="1691" y="2309"/>
                                <a:pt x="1691" y="2309"/>
                                <a:pt x="1691" y="2309"/>
                              </a:cubicBezTo>
                              <a:cubicBezTo>
                                <a:pt x="1722" y="2309"/>
                                <a:pt x="1722" y="2309"/>
                                <a:pt x="1722" y="2309"/>
                              </a:cubicBezTo>
                              <a:lnTo>
                                <a:pt x="1722" y="1962"/>
                              </a:lnTo>
                              <a:close/>
                              <a:moveTo>
                                <a:pt x="36" y="2421"/>
                              </a:moveTo>
                              <a:cubicBezTo>
                                <a:pt x="6" y="2421"/>
                                <a:pt x="6" y="2421"/>
                                <a:pt x="6" y="2421"/>
                              </a:cubicBezTo>
                              <a:cubicBezTo>
                                <a:pt x="6" y="2769"/>
                                <a:pt x="6" y="2769"/>
                                <a:pt x="6" y="2769"/>
                              </a:cubicBezTo>
                              <a:cubicBezTo>
                                <a:pt x="36" y="2769"/>
                                <a:pt x="36" y="2769"/>
                                <a:pt x="36" y="2769"/>
                              </a:cubicBezTo>
                              <a:cubicBezTo>
                                <a:pt x="36" y="2656"/>
                                <a:pt x="36" y="2656"/>
                                <a:pt x="36" y="2656"/>
                              </a:cubicBezTo>
                              <a:cubicBezTo>
                                <a:pt x="148" y="2769"/>
                                <a:pt x="148" y="2769"/>
                                <a:pt x="148" y="2769"/>
                              </a:cubicBezTo>
                              <a:cubicBezTo>
                                <a:pt x="195" y="2769"/>
                                <a:pt x="195" y="2769"/>
                                <a:pt x="195" y="2769"/>
                              </a:cubicBezTo>
                              <a:cubicBezTo>
                                <a:pt x="76" y="2652"/>
                                <a:pt x="76" y="2652"/>
                                <a:pt x="76" y="2652"/>
                              </a:cubicBezTo>
                              <a:cubicBezTo>
                                <a:pt x="183" y="2554"/>
                                <a:pt x="183" y="2554"/>
                                <a:pt x="183" y="2554"/>
                              </a:cubicBezTo>
                              <a:cubicBezTo>
                                <a:pt x="138" y="2554"/>
                                <a:pt x="138" y="2554"/>
                                <a:pt x="138" y="2554"/>
                              </a:cubicBezTo>
                              <a:cubicBezTo>
                                <a:pt x="36" y="2651"/>
                                <a:pt x="36" y="2651"/>
                                <a:pt x="36" y="2651"/>
                              </a:cubicBezTo>
                              <a:lnTo>
                                <a:pt x="36" y="2421"/>
                              </a:lnTo>
                              <a:close/>
                              <a:moveTo>
                                <a:pt x="365" y="2637"/>
                              </a:moveTo>
                              <a:cubicBezTo>
                                <a:pt x="350" y="2637"/>
                                <a:pt x="350" y="2637"/>
                                <a:pt x="350" y="2637"/>
                              </a:cubicBezTo>
                              <a:cubicBezTo>
                                <a:pt x="299" y="2637"/>
                                <a:pt x="217" y="2641"/>
                                <a:pt x="217" y="2711"/>
                              </a:cubicBezTo>
                              <a:cubicBezTo>
                                <a:pt x="217" y="2753"/>
                                <a:pt x="252" y="2774"/>
                                <a:pt x="291" y="2774"/>
                              </a:cubicBezTo>
                              <a:cubicBezTo>
                                <a:pt x="325" y="2774"/>
                                <a:pt x="349" y="2762"/>
                                <a:pt x="366" y="2734"/>
                              </a:cubicBezTo>
                              <a:cubicBezTo>
                                <a:pt x="367" y="2734"/>
                                <a:pt x="367" y="2734"/>
                                <a:pt x="367" y="2734"/>
                              </a:cubicBezTo>
                              <a:cubicBezTo>
                                <a:pt x="367" y="2745"/>
                                <a:pt x="368" y="2758"/>
                                <a:pt x="370" y="2769"/>
                              </a:cubicBezTo>
                              <a:cubicBezTo>
                                <a:pt x="399" y="2769"/>
                                <a:pt x="399" y="2769"/>
                                <a:pt x="399" y="2769"/>
                              </a:cubicBezTo>
                              <a:cubicBezTo>
                                <a:pt x="398" y="2757"/>
                                <a:pt x="396" y="2737"/>
                                <a:pt x="396" y="2720"/>
                              </a:cubicBezTo>
                              <a:cubicBezTo>
                                <a:pt x="396" y="2624"/>
                                <a:pt x="396" y="2624"/>
                                <a:pt x="396" y="2624"/>
                              </a:cubicBezTo>
                              <a:cubicBezTo>
                                <a:pt x="396" y="2572"/>
                                <a:pt x="360" y="2548"/>
                                <a:pt x="317" y="2548"/>
                              </a:cubicBezTo>
                              <a:cubicBezTo>
                                <a:pt x="277" y="2548"/>
                                <a:pt x="246" y="2559"/>
                                <a:pt x="226" y="2579"/>
                              </a:cubicBezTo>
                              <a:cubicBezTo>
                                <a:pt x="245" y="2601"/>
                                <a:pt x="245" y="2601"/>
                                <a:pt x="245" y="2601"/>
                              </a:cubicBezTo>
                              <a:cubicBezTo>
                                <a:pt x="263" y="2584"/>
                                <a:pt x="285" y="2576"/>
                                <a:pt x="310" y="2576"/>
                              </a:cubicBezTo>
                              <a:cubicBezTo>
                                <a:pt x="348" y="2576"/>
                                <a:pt x="365" y="2594"/>
                                <a:pt x="365" y="2631"/>
                              </a:cubicBezTo>
                              <a:cubicBezTo>
                                <a:pt x="365" y="2637"/>
                                <a:pt x="365" y="2637"/>
                                <a:pt x="365" y="2637"/>
                              </a:cubicBezTo>
                              <a:moveTo>
                                <a:pt x="365" y="2662"/>
                              </a:moveTo>
                              <a:cubicBezTo>
                                <a:pt x="365" y="2677"/>
                                <a:pt x="365" y="2677"/>
                                <a:pt x="365" y="2677"/>
                              </a:cubicBezTo>
                              <a:cubicBezTo>
                                <a:pt x="365" y="2715"/>
                                <a:pt x="344" y="2747"/>
                                <a:pt x="300" y="2747"/>
                              </a:cubicBezTo>
                              <a:cubicBezTo>
                                <a:pt x="276" y="2747"/>
                                <a:pt x="250" y="2736"/>
                                <a:pt x="250" y="2707"/>
                              </a:cubicBezTo>
                              <a:cubicBezTo>
                                <a:pt x="250" y="2664"/>
                                <a:pt x="319" y="2662"/>
                                <a:pt x="350" y="2662"/>
                              </a:cubicBezTo>
                              <a:lnTo>
                                <a:pt x="365" y="2662"/>
                              </a:lnTo>
                              <a:close/>
                              <a:moveTo>
                                <a:pt x="495" y="2554"/>
                              </a:moveTo>
                              <a:cubicBezTo>
                                <a:pt x="464" y="2554"/>
                                <a:pt x="464" y="2554"/>
                                <a:pt x="464" y="2554"/>
                              </a:cubicBezTo>
                              <a:cubicBezTo>
                                <a:pt x="465" y="2569"/>
                                <a:pt x="466" y="2589"/>
                                <a:pt x="466" y="2601"/>
                              </a:cubicBezTo>
                              <a:cubicBezTo>
                                <a:pt x="466" y="2769"/>
                                <a:pt x="466" y="2769"/>
                                <a:pt x="466" y="2769"/>
                              </a:cubicBezTo>
                              <a:cubicBezTo>
                                <a:pt x="496" y="2769"/>
                                <a:pt x="496" y="2769"/>
                                <a:pt x="496" y="2769"/>
                              </a:cubicBezTo>
                              <a:cubicBezTo>
                                <a:pt x="496" y="2658"/>
                                <a:pt x="496" y="2658"/>
                                <a:pt x="496" y="2658"/>
                              </a:cubicBezTo>
                              <a:cubicBezTo>
                                <a:pt x="496" y="2580"/>
                                <a:pt x="555" y="2576"/>
                                <a:pt x="562" y="2576"/>
                              </a:cubicBezTo>
                              <a:cubicBezTo>
                                <a:pt x="607" y="2576"/>
                                <a:pt x="620" y="2602"/>
                                <a:pt x="620" y="2650"/>
                              </a:cubicBezTo>
                              <a:cubicBezTo>
                                <a:pt x="620" y="2769"/>
                                <a:pt x="620" y="2769"/>
                                <a:pt x="620" y="2769"/>
                              </a:cubicBezTo>
                              <a:cubicBezTo>
                                <a:pt x="650" y="2769"/>
                                <a:pt x="650" y="2769"/>
                                <a:pt x="650" y="2769"/>
                              </a:cubicBezTo>
                              <a:cubicBezTo>
                                <a:pt x="650" y="2632"/>
                                <a:pt x="650" y="2632"/>
                                <a:pt x="650" y="2632"/>
                              </a:cubicBezTo>
                              <a:cubicBezTo>
                                <a:pt x="650" y="2579"/>
                                <a:pt x="624" y="2548"/>
                                <a:pt x="570" y="2548"/>
                              </a:cubicBezTo>
                              <a:cubicBezTo>
                                <a:pt x="541" y="2548"/>
                                <a:pt x="511" y="2565"/>
                                <a:pt x="497" y="2588"/>
                              </a:cubicBezTo>
                              <a:cubicBezTo>
                                <a:pt x="496" y="2588"/>
                                <a:pt x="496" y="2588"/>
                                <a:pt x="496" y="2588"/>
                              </a:cubicBezTo>
                              <a:cubicBezTo>
                                <a:pt x="496" y="2577"/>
                                <a:pt x="496" y="2565"/>
                                <a:pt x="495" y="2554"/>
                              </a:cubicBezTo>
                              <a:moveTo>
                                <a:pt x="752" y="2421"/>
                              </a:moveTo>
                              <a:cubicBezTo>
                                <a:pt x="722" y="2421"/>
                                <a:pt x="722" y="2421"/>
                                <a:pt x="722" y="2421"/>
                              </a:cubicBezTo>
                              <a:cubicBezTo>
                                <a:pt x="722" y="2769"/>
                                <a:pt x="722" y="2769"/>
                                <a:pt x="722" y="2769"/>
                              </a:cubicBezTo>
                              <a:cubicBezTo>
                                <a:pt x="752" y="2769"/>
                                <a:pt x="752" y="2769"/>
                                <a:pt x="752" y="2769"/>
                              </a:cubicBezTo>
                              <a:cubicBezTo>
                                <a:pt x="752" y="2656"/>
                                <a:pt x="752" y="2656"/>
                                <a:pt x="752" y="2656"/>
                              </a:cubicBezTo>
                              <a:cubicBezTo>
                                <a:pt x="864" y="2769"/>
                                <a:pt x="864" y="2769"/>
                                <a:pt x="864" y="2769"/>
                              </a:cubicBezTo>
                              <a:cubicBezTo>
                                <a:pt x="911" y="2769"/>
                                <a:pt x="911" y="2769"/>
                                <a:pt x="911" y="2769"/>
                              </a:cubicBezTo>
                              <a:cubicBezTo>
                                <a:pt x="792" y="2652"/>
                                <a:pt x="792" y="2652"/>
                                <a:pt x="792" y="2652"/>
                              </a:cubicBezTo>
                              <a:cubicBezTo>
                                <a:pt x="899" y="2554"/>
                                <a:pt x="899" y="2554"/>
                                <a:pt x="899" y="2554"/>
                              </a:cubicBezTo>
                              <a:cubicBezTo>
                                <a:pt x="854" y="2554"/>
                                <a:pt x="854" y="2554"/>
                                <a:pt x="854" y="2554"/>
                              </a:cubicBezTo>
                              <a:cubicBezTo>
                                <a:pt x="752" y="2651"/>
                                <a:pt x="752" y="2651"/>
                                <a:pt x="752" y="2651"/>
                              </a:cubicBezTo>
                              <a:lnTo>
                                <a:pt x="752" y="2421"/>
                              </a:lnTo>
                              <a:close/>
                              <a:moveTo>
                                <a:pt x="964" y="2669"/>
                              </a:moveTo>
                              <a:cubicBezTo>
                                <a:pt x="1144" y="2669"/>
                                <a:pt x="1144" y="2669"/>
                                <a:pt x="1144" y="2669"/>
                              </a:cubicBezTo>
                              <a:cubicBezTo>
                                <a:pt x="1144" y="2656"/>
                                <a:pt x="1144" y="2656"/>
                                <a:pt x="1144" y="2656"/>
                              </a:cubicBezTo>
                              <a:cubicBezTo>
                                <a:pt x="1144" y="2597"/>
                                <a:pt x="1106" y="2549"/>
                                <a:pt x="1041" y="2548"/>
                              </a:cubicBezTo>
                              <a:cubicBezTo>
                                <a:pt x="979" y="2548"/>
                                <a:pt x="932" y="2596"/>
                                <a:pt x="932" y="2661"/>
                              </a:cubicBezTo>
                              <a:cubicBezTo>
                                <a:pt x="932" y="2726"/>
                                <a:pt x="979" y="2774"/>
                                <a:pt x="1043" y="2774"/>
                              </a:cubicBezTo>
                              <a:cubicBezTo>
                                <a:pt x="1079" y="2774"/>
                                <a:pt x="1110" y="2761"/>
                                <a:pt x="1136" y="2729"/>
                              </a:cubicBezTo>
                              <a:cubicBezTo>
                                <a:pt x="1112" y="2709"/>
                                <a:pt x="1112" y="2709"/>
                                <a:pt x="1112" y="2709"/>
                              </a:cubicBezTo>
                              <a:cubicBezTo>
                                <a:pt x="1100" y="2729"/>
                                <a:pt x="1076" y="2747"/>
                                <a:pt x="1043" y="2747"/>
                              </a:cubicBezTo>
                              <a:cubicBezTo>
                                <a:pt x="1001" y="2747"/>
                                <a:pt x="968" y="2713"/>
                                <a:pt x="964" y="2669"/>
                              </a:cubicBezTo>
                              <a:moveTo>
                                <a:pt x="965" y="2645"/>
                              </a:moveTo>
                              <a:cubicBezTo>
                                <a:pt x="965" y="2609"/>
                                <a:pt x="1001" y="2576"/>
                                <a:pt x="1041" y="2576"/>
                              </a:cubicBezTo>
                              <a:cubicBezTo>
                                <a:pt x="1084" y="2576"/>
                                <a:pt x="1110" y="2604"/>
                                <a:pt x="1110" y="2645"/>
                              </a:cubicBezTo>
                              <a:lnTo>
                                <a:pt x="965" y="2645"/>
                              </a:lnTo>
                              <a:close/>
                              <a:moveTo>
                                <a:pt x="1202" y="2621"/>
                              </a:moveTo>
                              <a:cubicBezTo>
                                <a:pt x="1202" y="2769"/>
                                <a:pt x="1202" y="2769"/>
                                <a:pt x="1202" y="2769"/>
                              </a:cubicBezTo>
                              <a:cubicBezTo>
                                <a:pt x="1232" y="2769"/>
                                <a:pt x="1232" y="2769"/>
                                <a:pt x="1232" y="2769"/>
                              </a:cubicBezTo>
                              <a:cubicBezTo>
                                <a:pt x="1232" y="2647"/>
                                <a:pt x="1232" y="2647"/>
                                <a:pt x="1232" y="2647"/>
                              </a:cubicBezTo>
                              <a:cubicBezTo>
                                <a:pt x="1232" y="2618"/>
                                <a:pt x="1253" y="2578"/>
                                <a:pt x="1299" y="2578"/>
                              </a:cubicBezTo>
                              <a:cubicBezTo>
                                <a:pt x="1307" y="2578"/>
                                <a:pt x="1313" y="2579"/>
                                <a:pt x="1316" y="2581"/>
                              </a:cubicBezTo>
                              <a:cubicBezTo>
                                <a:pt x="1322" y="2551"/>
                                <a:pt x="1322" y="2551"/>
                                <a:pt x="1322" y="2551"/>
                              </a:cubicBezTo>
                              <a:cubicBezTo>
                                <a:pt x="1316" y="2549"/>
                                <a:pt x="1309" y="2548"/>
                                <a:pt x="1300" y="2548"/>
                              </a:cubicBezTo>
                              <a:cubicBezTo>
                                <a:pt x="1262" y="2548"/>
                                <a:pt x="1240" y="2571"/>
                                <a:pt x="1231" y="2594"/>
                              </a:cubicBezTo>
                              <a:cubicBezTo>
                                <a:pt x="1230" y="2594"/>
                                <a:pt x="1230" y="2594"/>
                                <a:pt x="1230" y="2594"/>
                              </a:cubicBezTo>
                              <a:cubicBezTo>
                                <a:pt x="1230" y="2554"/>
                                <a:pt x="1230" y="2554"/>
                                <a:pt x="1230" y="2554"/>
                              </a:cubicBezTo>
                              <a:cubicBezTo>
                                <a:pt x="1200" y="2554"/>
                                <a:pt x="1200" y="2554"/>
                                <a:pt x="1200" y="2554"/>
                              </a:cubicBezTo>
                              <a:cubicBezTo>
                                <a:pt x="1201" y="2585"/>
                                <a:pt x="1202" y="2601"/>
                                <a:pt x="1202" y="2621"/>
                              </a:cubicBezTo>
                              <a:moveTo>
                                <a:pt x="1500" y="2604"/>
                              </a:moveTo>
                              <a:cubicBezTo>
                                <a:pt x="1525" y="2585"/>
                                <a:pt x="1525" y="2585"/>
                                <a:pt x="1525" y="2585"/>
                              </a:cubicBezTo>
                              <a:cubicBezTo>
                                <a:pt x="1503" y="2560"/>
                                <a:pt x="1475" y="2548"/>
                                <a:pt x="1446" y="2548"/>
                              </a:cubicBezTo>
                              <a:cubicBezTo>
                                <a:pt x="1376" y="2547"/>
                                <a:pt x="1332" y="2596"/>
                                <a:pt x="1332" y="2661"/>
                              </a:cubicBezTo>
                              <a:cubicBezTo>
                                <a:pt x="1332" y="2726"/>
                                <a:pt x="1376" y="2775"/>
                                <a:pt x="1446" y="2774"/>
                              </a:cubicBezTo>
                              <a:cubicBezTo>
                                <a:pt x="1475" y="2774"/>
                                <a:pt x="1503" y="2762"/>
                                <a:pt x="1525" y="2737"/>
                              </a:cubicBezTo>
                              <a:cubicBezTo>
                                <a:pt x="1500" y="2718"/>
                                <a:pt x="1500" y="2718"/>
                                <a:pt x="1500" y="2718"/>
                              </a:cubicBezTo>
                              <a:cubicBezTo>
                                <a:pt x="1490" y="2734"/>
                                <a:pt x="1470" y="2747"/>
                                <a:pt x="1446" y="2747"/>
                              </a:cubicBezTo>
                              <a:cubicBezTo>
                                <a:pt x="1396" y="2748"/>
                                <a:pt x="1365" y="2710"/>
                                <a:pt x="1365" y="2661"/>
                              </a:cubicBezTo>
                              <a:cubicBezTo>
                                <a:pt x="1365" y="2612"/>
                                <a:pt x="1396" y="2575"/>
                                <a:pt x="1446" y="2576"/>
                              </a:cubicBezTo>
                              <a:cubicBezTo>
                                <a:pt x="1470" y="2576"/>
                                <a:pt x="1490" y="2589"/>
                                <a:pt x="1500" y="2604"/>
                              </a:cubicBezTo>
                              <a:moveTo>
                                <a:pt x="1586" y="2669"/>
                              </a:moveTo>
                              <a:cubicBezTo>
                                <a:pt x="1765" y="2669"/>
                                <a:pt x="1765" y="2669"/>
                                <a:pt x="1765" y="2669"/>
                              </a:cubicBezTo>
                              <a:cubicBezTo>
                                <a:pt x="1765" y="2656"/>
                                <a:pt x="1765" y="2656"/>
                                <a:pt x="1765" y="2656"/>
                              </a:cubicBezTo>
                              <a:cubicBezTo>
                                <a:pt x="1765" y="2597"/>
                                <a:pt x="1727" y="2549"/>
                                <a:pt x="1662" y="2548"/>
                              </a:cubicBezTo>
                              <a:cubicBezTo>
                                <a:pt x="1601" y="2548"/>
                                <a:pt x="1554" y="2596"/>
                                <a:pt x="1554" y="2661"/>
                              </a:cubicBezTo>
                              <a:cubicBezTo>
                                <a:pt x="1554" y="2726"/>
                                <a:pt x="1601" y="2774"/>
                                <a:pt x="1665" y="2774"/>
                              </a:cubicBezTo>
                              <a:cubicBezTo>
                                <a:pt x="1700" y="2774"/>
                                <a:pt x="1732" y="2761"/>
                                <a:pt x="1757" y="2729"/>
                              </a:cubicBezTo>
                              <a:cubicBezTo>
                                <a:pt x="1734" y="2709"/>
                                <a:pt x="1734" y="2709"/>
                                <a:pt x="1734" y="2709"/>
                              </a:cubicBezTo>
                              <a:cubicBezTo>
                                <a:pt x="1722" y="2729"/>
                                <a:pt x="1697" y="2747"/>
                                <a:pt x="1665" y="2747"/>
                              </a:cubicBezTo>
                              <a:cubicBezTo>
                                <a:pt x="1622" y="2747"/>
                                <a:pt x="1589" y="2713"/>
                                <a:pt x="1586" y="2669"/>
                              </a:cubicBezTo>
                              <a:moveTo>
                                <a:pt x="1587" y="2645"/>
                              </a:moveTo>
                              <a:cubicBezTo>
                                <a:pt x="1587" y="2609"/>
                                <a:pt x="1622" y="2576"/>
                                <a:pt x="1662" y="2576"/>
                              </a:cubicBezTo>
                              <a:cubicBezTo>
                                <a:pt x="1706" y="2576"/>
                                <a:pt x="1732" y="2604"/>
                                <a:pt x="1732" y="2645"/>
                              </a:cubicBezTo>
                              <a:lnTo>
                                <a:pt x="1587" y="2645"/>
                              </a:lnTo>
                              <a:close/>
                              <a:moveTo>
                                <a:pt x="1849" y="2554"/>
                              </a:moveTo>
                              <a:cubicBezTo>
                                <a:pt x="1818" y="2554"/>
                                <a:pt x="1818" y="2554"/>
                                <a:pt x="1818" y="2554"/>
                              </a:cubicBezTo>
                              <a:cubicBezTo>
                                <a:pt x="1819" y="2569"/>
                                <a:pt x="1820" y="2589"/>
                                <a:pt x="1820" y="2601"/>
                              </a:cubicBezTo>
                              <a:cubicBezTo>
                                <a:pt x="1820" y="2769"/>
                                <a:pt x="1820" y="2769"/>
                                <a:pt x="1820" y="2769"/>
                              </a:cubicBezTo>
                              <a:cubicBezTo>
                                <a:pt x="1850" y="2769"/>
                                <a:pt x="1850" y="2769"/>
                                <a:pt x="1850" y="2769"/>
                              </a:cubicBezTo>
                              <a:cubicBezTo>
                                <a:pt x="1850" y="2658"/>
                                <a:pt x="1850" y="2658"/>
                                <a:pt x="1850" y="2658"/>
                              </a:cubicBezTo>
                              <a:cubicBezTo>
                                <a:pt x="1850" y="2580"/>
                                <a:pt x="1909" y="2576"/>
                                <a:pt x="1916" y="2576"/>
                              </a:cubicBezTo>
                              <a:cubicBezTo>
                                <a:pt x="1961" y="2576"/>
                                <a:pt x="1974" y="2602"/>
                                <a:pt x="1974" y="2650"/>
                              </a:cubicBezTo>
                              <a:cubicBezTo>
                                <a:pt x="1974" y="2769"/>
                                <a:pt x="1974" y="2769"/>
                                <a:pt x="1974" y="2769"/>
                              </a:cubicBezTo>
                              <a:cubicBezTo>
                                <a:pt x="2004" y="2769"/>
                                <a:pt x="2004" y="2769"/>
                                <a:pt x="2004" y="2769"/>
                              </a:cubicBezTo>
                              <a:cubicBezTo>
                                <a:pt x="2004" y="2632"/>
                                <a:pt x="2004" y="2632"/>
                                <a:pt x="2004" y="2632"/>
                              </a:cubicBezTo>
                              <a:cubicBezTo>
                                <a:pt x="2004" y="2579"/>
                                <a:pt x="1978" y="2548"/>
                                <a:pt x="1924" y="2548"/>
                              </a:cubicBezTo>
                              <a:cubicBezTo>
                                <a:pt x="1895" y="2548"/>
                                <a:pt x="1865" y="2565"/>
                                <a:pt x="1851" y="2588"/>
                              </a:cubicBezTo>
                              <a:cubicBezTo>
                                <a:pt x="1850" y="2588"/>
                                <a:pt x="1850" y="2588"/>
                                <a:pt x="1850" y="2588"/>
                              </a:cubicBezTo>
                              <a:cubicBezTo>
                                <a:pt x="1850" y="2577"/>
                                <a:pt x="1850" y="2565"/>
                                <a:pt x="1849" y="2554"/>
                              </a:cubicBezTo>
                              <a:moveTo>
                                <a:pt x="2187" y="2581"/>
                              </a:moveTo>
                              <a:cubicBezTo>
                                <a:pt x="2187" y="2554"/>
                                <a:pt x="2187" y="2554"/>
                                <a:pt x="2187" y="2554"/>
                              </a:cubicBezTo>
                              <a:cubicBezTo>
                                <a:pt x="2125" y="2554"/>
                                <a:pt x="2125" y="2554"/>
                                <a:pt x="2125" y="2554"/>
                              </a:cubicBezTo>
                              <a:cubicBezTo>
                                <a:pt x="2125" y="2493"/>
                                <a:pt x="2125" y="2493"/>
                                <a:pt x="2125" y="2493"/>
                              </a:cubicBezTo>
                              <a:cubicBezTo>
                                <a:pt x="2094" y="2493"/>
                                <a:pt x="2094" y="2493"/>
                                <a:pt x="2094" y="2493"/>
                              </a:cubicBezTo>
                              <a:cubicBezTo>
                                <a:pt x="2094" y="2554"/>
                                <a:pt x="2094" y="2554"/>
                                <a:pt x="2094" y="2554"/>
                              </a:cubicBezTo>
                              <a:cubicBezTo>
                                <a:pt x="2049" y="2554"/>
                                <a:pt x="2049" y="2554"/>
                                <a:pt x="2049" y="2554"/>
                              </a:cubicBezTo>
                              <a:cubicBezTo>
                                <a:pt x="2049" y="2581"/>
                                <a:pt x="2049" y="2581"/>
                                <a:pt x="2049" y="2581"/>
                              </a:cubicBezTo>
                              <a:cubicBezTo>
                                <a:pt x="2094" y="2581"/>
                                <a:pt x="2094" y="2581"/>
                                <a:pt x="2094" y="2581"/>
                              </a:cubicBezTo>
                              <a:cubicBezTo>
                                <a:pt x="2094" y="2717"/>
                                <a:pt x="2094" y="2717"/>
                                <a:pt x="2094" y="2717"/>
                              </a:cubicBezTo>
                              <a:cubicBezTo>
                                <a:pt x="2094" y="2764"/>
                                <a:pt x="2125" y="2774"/>
                                <a:pt x="2148" y="2774"/>
                              </a:cubicBezTo>
                              <a:cubicBezTo>
                                <a:pt x="2163" y="2774"/>
                                <a:pt x="2178" y="2771"/>
                                <a:pt x="2189" y="2766"/>
                              </a:cubicBezTo>
                              <a:cubicBezTo>
                                <a:pt x="2187" y="2738"/>
                                <a:pt x="2187" y="2738"/>
                                <a:pt x="2187" y="2738"/>
                              </a:cubicBezTo>
                              <a:cubicBezTo>
                                <a:pt x="2178" y="2743"/>
                                <a:pt x="2167" y="2747"/>
                                <a:pt x="2156" y="2747"/>
                              </a:cubicBezTo>
                              <a:cubicBezTo>
                                <a:pt x="2137" y="2747"/>
                                <a:pt x="2125" y="2740"/>
                                <a:pt x="2125" y="2708"/>
                              </a:cubicBezTo>
                              <a:cubicBezTo>
                                <a:pt x="2125" y="2581"/>
                                <a:pt x="2125" y="2581"/>
                                <a:pt x="2125" y="2581"/>
                              </a:cubicBezTo>
                              <a:cubicBezTo>
                                <a:pt x="2187" y="2581"/>
                                <a:pt x="2187" y="2581"/>
                                <a:pt x="2187" y="2581"/>
                              </a:cubicBezTo>
                              <a:moveTo>
                                <a:pt x="2231" y="2621"/>
                              </a:moveTo>
                              <a:cubicBezTo>
                                <a:pt x="2231" y="2769"/>
                                <a:pt x="2231" y="2769"/>
                                <a:pt x="2231" y="2769"/>
                              </a:cubicBezTo>
                              <a:cubicBezTo>
                                <a:pt x="2262" y="2769"/>
                                <a:pt x="2262" y="2769"/>
                                <a:pt x="2262" y="2769"/>
                              </a:cubicBezTo>
                              <a:cubicBezTo>
                                <a:pt x="2262" y="2647"/>
                                <a:pt x="2262" y="2647"/>
                                <a:pt x="2262" y="2647"/>
                              </a:cubicBezTo>
                              <a:cubicBezTo>
                                <a:pt x="2262" y="2618"/>
                                <a:pt x="2282" y="2578"/>
                                <a:pt x="2328" y="2578"/>
                              </a:cubicBezTo>
                              <a:cubicBezTo>
                                <a:pt x="2337" y="2578"/>
                                <a:pt x="2342" y="2579"/>
                                <a:pt x="2346" y="2581"/>
                              </a:cubicBezTo>
                              <a:cubicBezTo>
                                <a:pt x="2352" y="2551"/>
                                <a:pt x="2352" y="2551"/>
                                <a:pt x="2352" y="2551"/>
                              </a:cubicBezTo>
                              <a:cubicBezTo>
                                <a:pt x="2345" y="2549"/>
                                <a:pt x="2338" y="2548"/>
                                <a:pt x="2329" y="2548"/>
                              </a:cubicBezTo>
                              <a:cubicBezTo>
                                <a:pt x="2292" y="2548"/>
                                <a:pt x="2269" y="2571"/>
                                <a:pt x="2260" y="2594"/>
                              </a:cubicBezTo>
                              <a:cubicBezTo>
                                <a:pt x="2259" y="2594"/>
                                <a:pt x="2259" y="2594"/>
                                <a:pt x="2259" y="2594"/>
                              </a:cubicBezTo>
                              <a:cubicBezTo>
                                <a:pt x="2259" y="2554"/>
                                <a:pt x="2259" y="2554"/>
                                <a:pt x="2259" y="2554"/>
                              </a:cubicBezTo>
                              <a:cubicBezTo>
                                <a:pt x="2230" y="2554"/>
                                <a:pt x="2230" y="2554"/>
                                <a:pt x="2230" y="2554"/>
                              </a:cubicBezTo>
                              <a:cubicBezTo>
                                <a:pt x="2231" y="2585"/>
                                <a:pt x="2231" y="2601"/>
                                <a:pt x="2231" y="2621"/>
                              </a:cubicBezTo>
                              <a:moveTo>
                                <a:pt x="2536" y="2769"/>
                              </a:moveTo>
                              <a:cubicBezTo>
                                <a:pt x="2567" y="2769"/>
                                <a:pt x="2567" y="2769"/>
                                <a:pt x="2567" y="2769"/>
                              </a:cubicBezTo>
                              <a:cubicBezTo>
                                <a:pt x="2566" y="2753"/>
                                <a:pt x="2565" y="2733"/>
                                <a:pt x="2565" y="2721"/>
                              </a:cubicBezTo>
                              <a:cubicBezTo>
                                <a:pt x="2565" y="2554"/>
                                <a:pt x="2565" y="2554"/>
                                <a:pt x="2565" y="2554"/>
                              </a:cubicBezTo>
                              <a:cubicBezTo>
                                <a:pt x="2535" y="2554"/>
                                <a:pt x="2535" y="2554"/>
                                <a:pt x="2535" y="2554"/>
                              </a:cubicBezTo>
                              <a:cubicBezTo>
                                <a:pt x="2535" y="2664"/>
                                <a:pt x="2535" y="2664"/>
                                <a:pt x="2535" y="2664"/>
                              </a:cubicBezTo>
                              <a:cubicBezTo>
                                <a:pt x="2535" y="2742"/>
                                <a:pt x="2476" y="2747"/>
                                <a:pt x="2469" y="2747"/>
                              </a:cubicBezTo>
                              <a:cubicBezTo>
                                <a:pt x="2424" y="2747"/>
                                <a:pt x="2411" y="2720"/>
                                <a:pt x="2411" y="2673"/>
                              </a:cubicBezTo>
                              <a:cubicBezTo>
                                <a:pt x="2411" y="2554"/>
                                <a:pt x="2411" y="2554"/>
                                <a:pt x="2411" y="2554"/>
                              </a:cubicBezTo>
                              <a:cubicBezTo>
                                <a:pt x="2381" y="2554"/>
                                <a:pt x="2381" y="2554"/>
                                <a:pt x="2381" y="2554"/>
                              </a:cubicBezTo>
                              <a:cubicBezTo>
                                <a:pt x="2381" y="2690"/>
                                <a:pt x="2381" y="2690"/>
                                <a:pt x="2381" y="2690"/>
                              </a:cubicBezTo>
                              <a:cubicBezTo>
                                <a:pt x="2381" y="2743"/>
                                <a:pt x="2407" y="2774"/>
                                <a:pt x="2462" y="2774"/>
                              </a:cubicBezTo>
                              <a:cubicBezTo>
                                <a:pt x="2490" y="2774"/>
                                <a:pt x="2521" y="2758"/>
                                <a:pt x="2534" y="2734"/>
                              </a:cubicBezTo>
                              <a:cubicBezTo>
                                <a:pt x="2535" y="2734"/>
                                <a:pt x="2535" y="2734"/>
                                <a:pt x="2535" y="2734"/>
                              </a:cubicBezTo>
                              <a:cubicBezTo>
                                <a:pt x="2535" y="2746"/>
                                <a:pt x="2535" y="2757"/>
                                <a:pt x="2536" y="2769"/>
                              </a:cubicBezTo>
                              <a:moveTo>
                                <a:pt x="2636" y="2601"/>
                              </a:moveTo>
                              <a:cubicBezTo>
                                <a:pt x="2636" y="2769"/>
                                <a:pt x="2636" y="2769"/>
                                <a:pt x="2636" y="2769"/>
                              </a:cubicBezTo>
                              <a:cubicBezTo>
                                <a:pt x="2667" y="2769"/>
                                <a:pt x="2667" y="2769"/>
                                <a:pt x="2667" y="2769"/>
                              </a:cubicBezTo>
                              <a:cubicBezTo>
                                <a:pt x="2667" y="2658"/>
                                <a:pt x="2667" y="2658"/>
                                <a:pt x="2667" y="2658"/>
                              </a:cubicBezTo>
                              <a:cubicBezTo>
                                <a:pt x="2667" y="2580"/>
                                <a:pt x="2720" y="2576"/>
                                <a:pt x="2727" y="2576"/>
                              </a:cubicBezTo>
                              <a:cubicBezTo>
                                <a:pt x="2769" y="2576"/>
                                <a:pt x="2782" y="2600"/>
                                <a:pt x="2782" y="2643"/>
                              </a:cubicBezTo>
                              <a:cubicBezTo>
                                <a:pt x="2782" y="2769"/>
                                <a:pt x="2782" y="2769"/>
                                <a:pt x="2782" y="2769"/>
                              </a:cubicBezTo>
                              <a:cubicBezTo>
                                <a:pt x="2812" y="2769"/>
                                <a:pt x="2812" y="2769"/>
                                <a:pt x="2812" y="2769"/>
                              </a:cubicBezTo>
                              <a:cubicBezTo>
                                <a:pt x="2812" y="2654"/>
                                <a:pt x="2812" y="2654"/>
                                <a:pt x="2812" y="2654"/>
                              </a:cubicBezTo>
                              <a:cubicBezTo>
                                <a:pt x="2812" y="2614"/>
                                <a:pt x="2827" y="2576"/>
                                <a:pt x="2873" y="2576"/>
                              </a:cubicBezTo>
                              <a:cubicBezTo>
                                <a:pt x="2914" y="2576"/>
                                <a:pt x="2927" y="2600"/>
                                <a:pt x="2927" y="2643"/>
                              </a:cubicBezTo>
                              <a:cubicBezTo>
                                <a:pt x="2927" y="2769"/>
                                <a:pt x="2927" y="2769"/>
                                <a:pt x="2927" y="2769"/>
                              </a:cubicBezTo>
                              <a:cubicBezTo>
                                <a:pt x="2957" y="2769"/>
                                <a:pt x="2957" y="2769"/>
                                <a:pt x="2957" y="2769"/>
                              </a:cubicBezTo>
                              <a:cubicBezTo>
                                <a:pt x="2957" y="2632"/>
                                <a:pt x="2957" y="2632"/>
                                <a:pt x="2957" y="2632"/>
                              </a:cubicBezTo>
                              <a:cubicBezTo>
                                <a:pt x="2957" y="2579"/>
                                <a:pt x="2931" y="2548"/>
                                <a:pt x="2876" y="2548"/>
                              </a:cubicBezTo>
                              <a:cubicBezTo>
                                <a:pt x="2847" y="2548"/>
                                <a:pt x="2818" y="2565"/>
                                <a:pt x="2805" y="2593"/>
                              </a:cubicBezTo>
                              <a:cubicBezTo>
                                <a:pt x="2791" y="2556"/>
                                <a:pt x="2760" y="2548"/>
                                <a:pt x="2737" y="2548"/>
                              </a:cubicBezTo>
                              <a:cubicBezTo>
                                <a:pt x="2711" y="2548"/>
                                <a:pt x="2682" y="2561"/>
                                <a:pt x="2668" y="2586"/>
                              </a:cubicBezTo>
                              <a:cubicBezTo>
                                <a:pt x="2667" y="2586"/>
                                <a:pt x="2667" y="2586"/>
                                <a:pt x="2667" y="2586"/>
                              </a:cubicBezTo>
                              <a:cubicBezTo>
                                <a:pt x="2667" y="2554"/>
                                <a:pt x="2667" y="2554"/>
                                <a:pt x="2667" y="2554"/>
                              </a:cubicBezTo>
                              <a:cubicBezTo>
                                <a:pt x="2634" y="2554"/>
                                <a:pt x="2634" y="2554"/>
                                <a:pt x="2634" y="2554"/>
                              </a:cubicBezTo>
                              <a:cubicBezTo>
                                <a:pt x="2635" y="2570"/>
                                <a:pt x="2636" y="2585"/>
                                <a:pt x="2636" y="2601"/>
                              </a:cubicBezTo>
                              <a:moveTo>
                                <a:pt x="48" y="2903"/>
                              </a:moveTo>
                              <a:cubicBezTo>
                                <a:pt x="6" y="2903"/>
                                <a:pt x="6" y="2903"/>
                                <a:pt x="6" y="2903"/>
                              </a:cubicBezTo>
                              <a:cubicBezTo>
                                <a:pt x="6" y="3228"/>
                                <a:pt x="6" y="3228"/>
                                <a:pt x="6" y="3228"/>
                              </a:cubicBezTo>
                              <a:cubicBezTo>
                                <a:pt x="40" y="3228"/>
                                <a:pt x="40" y="3228"/>
                                <a:pt x="40" y="3228"/>
                              </a:cubicBezTo>
                              <a:cubicBezTo>
                                <a:pt x="40" y="2950"/>
                                <a:pt x="40" y="2950"/>
                                <a:pt x="40" y="2950"/>
                              </a:cubicBezTo>
                              <a:cubicBezTo>
                                <a:pt x="41" y="2950"/>
                                <a:pt x="41" y="2950"/>
                                <a:pt x="41" y="2950"/>
                              </a:cubicBezTo>
                              <a:cubicBezTo>
                                <a:pt x="234" y="3228"/>
                                <a:pt x="234" y="3228"/>
                                <a:pt x="234" y="3228"/>
                              </a:cubicBezTo>
                              <a:cubicBezTo>
                                <a:pt x="276" y="3228"/>
                                <a:pt x="276" y="3228"/>
                                <a:pt x="276" y="3228"/>
                              </a:cubicBezTo>
                              <a:cubicBezTo>
                                <a:pt x="276" y="2903"/>
                                <a:pt x="276" y="2903"/>
                                <a:pt x="276" y="2903"/>
                              </a:cubicBezTo>
                              <a:cubicBezTo>
                                <a:pt x="243" y="2903"/>
                                <a:pt x="243" y="2903"/>
                                <a:pt x="243" y="2903"/>
                              </a:cubicBezTo>
                              <a:cubicBezTo>
                                <a:pt x="243" y="3179"/>
                                <a:pt x="243" y="3179"/>
                                <a:pt x="243" y="3179"/>
                              </a:cubicBezTo>
                              <a:cubicBezTo>
                                <a:pt x="242" y="3179"/>
                                <a:pt x="242" y="3179"/>
                                <a:pt x="242" y="3179"/>
                              </a:cubicBezTo>
                              <a:lnTo>
                                <a:pt x="48" y="2903"/>
                              </a:lnTo>
                              <a:close/>
                              <a:moveTo>
                                <a:pt x="374" y="3129"/>
                              </a:moveTo>
                              <a:cubicBezTo>
                                <a:pt x="553" y="3129"/>
                                <a:pt x="553" y="3129"/>
                                <a:pt x="553" y="3129"/>
                              </a:cubicBezTo>
                              <a:cubicBezTo>
                                <a:pt x="553" y="3115"/>
                                <a:pt x="553" y="3115"/>
                                <a:pt x="553" y="3115"/>
                              </a:cubicBezTo>
                              <a:cubicBezTo>
                                <a:pt x="553" y="3056"/>
                                <a:pt x="516" y="3008"/>
                                <a:pt x="450" y="3008"/>
                              </a:cubicBezTo>
                              <a:cubicBezTo>
                                <a:pt x="389" y="3008"/>
                                <a:pt x="342" y="3056"/>
                                <a:pt x="342" y="3121"/>
                              </a:cubicBezTo>
                              <a:cubicBezTo>
                                <a:pt x="342" y="3185"/>
                                <a:pt x="389" y="3234"/>
                                <a:pt x="453" y="3234"/>
                              </a:cubicBezTo>
                              <a:cubicBezTo>
                                <a:pt x="489" y="3234"/>
                                <a:pt x="520" y="3220"/>
                                <a:pt x="546" y="3188"/>
                              </a:cubicBezTo>
                              <a:cubicBezTo>
                                <a:pt x="522" y="3169"/>
                                <a:pt x="522" y="3169"/>
                                <a:pt x="522" y="3169"/>
                              </a:cubicBezTo>
                              <a:cubicBezTo>
                                <a:pt x="510" y="3188"/>
                                <a:pt x="485" y="3206"/>
                                <a:pt x="453" y="3206"/>
                              </a:cubicBezTo>
                              <a:cubicBezTo>
                                <a:pt x="410" y="3206"/>
                                <a:pt x="378" y="3172"/>
                                <a:pt x="374" y="3129"/>
                              </a:cubicBezTo>
                              <a:moveTo>
                                <a:pt x="375" y="3104"/>
                              </a:moveTo>
                              <a:cubicBezTo>
                                <a:pt x="375" y="3069"/>
                                <a:pt x="411" y="3035"/>
                                <a:pt x="450" y="3035"/>
                              </a:cubicBezTo>
                              <a:cubicBezTo>
                                <a:pt x="494" y="3035"/>
                                <a:pt x="520" y="3063"/>
                                <a:pt x="520" y="3104"/>
                              </a:cubicBezTo>
                              <a:lnTo>
                                <a:pt x="375" y="3104"/>
                              </a:lnTo>
                              <a:close/>
                              <a:moveTo>
                                <a:pt x="823" y="3228"/>
                              </a:moveTo>
                              <a:cubicBezTo>
                                <a:pt x="823" y="2881"/>
                                <a:pt x="823" y="2881"/>
                                <a:pt x="823" y="2881"/>
                              </a:cubicBezTo>
                              <a:cubicBezTo>
                                <a:pt x="793" y="2881"/>
                                <a:pt x="793" y="2881"/>
                                <a:pt x="793" y="2881"/>
                              </a:cubicBezTo>
                              <a:cubicBezTo>
                                <a:pt x="793" y="3049"/>
                                <a:pt x="793" y="3049"/>
                                <a:pt x="793" y="3049"/>
                              </a:cubicBezTo>
                              <a:cubicBezTo>
                                <a:pt x="792" y="3049"/>
                                <a:pt x="792" y="3049"/>
                                <a:pt x="792" y="3049"/>
                              </a:cubicBezTo>
                              <a:cubicBezTo>
                                <a:pt x="772" y="3020"/>
                                <a:pt x="737" y="3008"/>
                                <a:pt x="708" y="3008"/>
                              </a:cubicBezTo>
                              <a:cubicBezTo>
                                <a:pt x="641" y="3008"/>
                                <a:pt x="594" y="3056"/>
                                <a:pt x="594" y="3121"/>
                              </a:cubicBezTo>
                              <a:cubicBezTo>
                                <a:pt x="594" y="3185"/>
                                <a:pt x="641" y="3234"/>
                                <a:pt x="708" y="3234"/>
                              </a:cubicBezTo>
                              <a:cubicBezTo>
                                <a:pt x="737" y="3234"/>
                                <a:pt x="772" y="3221"/>
                                <a:pt x="792" y="3192"/>
                              </a:cubicBezTo>
                              <a:cubicBezTo>
                                <a:pt x="793" y="3192"/>
                                <a:pt x="793" y="3192"/>
                                <a:pt x="793" y="3192"/>
                              </a:cubicBezTo>
                              <a:cubicBezTo>
                                <a:pt x="793" y="3228"/>
                                <a:pt x="793" y="3228"/>
                                <a:pt x="793" y="3228"/>
                              </a:cubicBezTo>
                              <a:cubicBezTo>
                                <a:pt x="823" y="3228"/>
                                <a:pt x="823" y="3228"/>
                                <a:pt x="823" y="3228"/>
                              </a:cubicBezTo>
                              <a:moveTo>
                                <a:pt x="708" y="3206"/>
                              </a:moveTo>
                              <a:cubicBezTo>
                                <a:pt x="658" y="3206"/>
                                <a:pt x="627" y="3169"/>
                                <a:pt x="627" y="3121"/>
                              </a:cubicBezTo>
                              <a:cubicBezTo>
                                <a:pt x="627" y="3072"/>
                                <a:pt x="658" y="3035"/>
                                <a:pt x="708" y="3035"/>
                              </a:cubicBezTo>
                              <a:cubicBezTo>
                                <a:pt x="758" y="3035"/>
                                <a:pt x="794" y="3072"/>
                                <a:pt x="794" y="3121"/>
                              </a:cubicBezTo>
                              <a:cubicBezTo>
                                <a:pt x="794" y="3169"/>
                                <a:pt x="758" y="3206"/>
                                <a:pt x="708" y="3206"/>
                              </a:cubicBezTo>
                              <a:moveTo>
                                <a:pt x="910" y="3129"/>
                              </a:moveTo>
                              <a:cubicBezTo>
                                <a:pt x="1090" y="3129"/>
                                <a:pt x="1090" y="3129"/>
                                <a:pt x="1090" y="3129"/>
                              </a:cubicBezTo>
                              <a:cubicBezTo>
                                <a:pt x="1090" y="3115"/>
                                <a:pt x="1090" y="3115"/>
                                <a:pt x="1090" y="3115"/>
                              </a:cubicBezTo>
                              <a:cubicBezTo>
                                <a:pt x="1090" y="3056"/>
                                <a:pt x="1052" y="3008"/>
                                <a:pt x="987" y="3008"/>
                              </a:cubicBezTo>
                              <a:cubicBezTo>
                                <a:pt x="926" y="3008"/>
                                <a:pt x="878" y="3056"/>
                                <a:pt x="878" y="3121"/>
                              </a:cubicBezTo>
                              <a:cubicBezTo>
                                <a:pt x="878" y="3185"/>
                                <a:pt x="926" y="3234"/>
                                <a:pt x="990" y="3234"/>
                              </a:cubicBezTo>
                              <a:cubicBezTo>
                                <a:pt x="1025" y="3234"/>
                                <a:pt x="1057" y="3220"/>
                                <a:pt x="1082" y="3188"/>
                              </a:cubicBezTo>
                              <a:cubicBezTo>
                                <a:pt x="1058" y="3169"/>
                                <a:pt x="1058" y="3169"/>
                                <a:pt x="1058" y="3169"/>
                              </a:cubicBezTo>
                              <a:cubicBezTo>
                                <a:pt x="1047" y="3188"/>
                                <a:pt x="1022" y="3206"/>
                                <a:pt x="990" y="3206"/>
                              </a:cubicBezTo>
                              <a:cubicBezTo>
                                <a:pt x="947" y="3206"/>
                                <a:pt x="914" y="3172"/>
                                <a:pt x="910" y="3129"/>
                              </a:cubicBezTo>
                              <a:moveTo>
                                <a:pt x="911" y="3104"/>
                              </a:moveTo>
                              <a:cubicBezTo>
                                <a:pt x="911" y="3069"/>
                                <a:pt x="947" y="3035"/>
                                <a:pt x="987" y="3035"/>
                              </a:cubicBezTo>
                              <a:cubicBezTo>
                                <a:pt x="1030" y="3035"/>
                                <a:pt x="1057" y="3063"/>
                                <a:pt x="1057" y="3104"/>
                              </a:cubicBezTo>
                              <a:lnTo>
                                <a:pt x="911" y="3104"/>
                              </a:lnTo>
                              <a:close/>
                              <a:moveTo>
                                <a:pt x="1148" y="3080"/>
                              </a:moveTo>
                              <a:cubicBezTo>
                                <a:pt x="1148" y="3228"/>
                                <a:pt x="1148" y="3228"/>
                                <a:pt x="1148" y="3228"/>
                              </a:cubicBezTo>
                              <a:cubicBezTo>
                                <a:pt x="1178" y="3228"/>
                                <a:pt x="1178" y="3228"/>
                                <a:pt x="1178" y="3228"/>
                              </a:cubicBezTo>
                              <a:cubicBezTo>
                                <a:pt x="1178" y="3107"/>
                                <a:pt x="1178" y="3107"/>
                                <a:pt x="1178" y="3107"/>
                              </a:cubicBezTo>
                              <a:cubicBezTo>
                                <a:pt x="1178" y="3078"/>
                                <a:pt x="1199" y="3038"/>
                                <a:pt x="1245" y="3038"/>
                              </a:cubicBezTo>
                              <a:cubicBezTo>
                                <a:pt x="1253" y="3038"/>
                                <a:pt x="1259" y="3039"/>
                                <a:pt x="1262" y="3040"/>
                              </a:cubicBezTo>
                              <a:cubicBezTo>
                                <a:pt x="1268" y="3010"/>
                                <a:pt x="1268" y="3010"/>
                                <a:pt x="1268" y="3010"/>
                              </a:cubicBezTo>
                              <a:cubicBezTo>
                                <a:pt x="1262" y="3009"/>
                                <a:pt x="1255" y="3008"/>
                                <a:pt x="1246" y="3008"/>
                              </a:cubicBezTo>
                              <a:cubicBezTo>
                                <a:pt x="1208" y="3008"/>
                                <a:pt x="1186" y="3030"/>
                                <a:pt x="1177" y="3053"/>
                              </a:cubicBezTo>
                              <a:cubicBezTo>
                                <a:pt x="1176" y="3053"/>
                                <a:pt x="1176" y="3053"/>
                                <a:pt x="1176" y="3053"/>
                              </a:cubicBezTo>
                              <a:cubicBezTo>
                                <a:pt x="1176" y="3013"/>
                                <a:pt x="1176" y="3013"/>
                                <a:pt x="1176" y="3013"/>
                              </a:cubicBezTo>
                              <a:cubicBezTo>
                                <a:pt x="1146" y="3013"/>
                                <a:pt x="1146" y="3013"/>
                                <a:pt x="1146" y="3013"/>
                              </a:cubicBezTo>
                              <a:cubicBezTo>
                                <a:pt x="1147" y="3044"/>
                                <a:pt x="1148" y="3061"/>
                                <a:pt x="1148" y="3080"/>
                              </a:cubicBezTo>
                              <a:moveTo>
                                <a:pt x="1335" y="2881"/>
                              </a:moveTo>
                              <a:cubicBezTo>
                                <a:pt x="1304" y="2881"/>
                                <a:pt x="1304" y="2881"/>
                                <a:pt x="1304" y="2881"/>
                              </a:cubicBezTo>
                              <a:cubicBezTo>
                                <a:pt x="1304" y="3228"/>
                                <a:pt x="1304" y="3228"/>
                                <a:pt x="1304" y="3228"/>
                              </a:cubicBezTo>
                              <a:cubicBezTo>
                                <a:pt x="1335" y="3228"/>
                                <a:pt x="1335" y="3228"/>
                                <a:pt x="1335" y="3228"/>
                              </a:cubicBezTo>
                              <a:lnTo>
                                <a:pt x="1335" y="2881"/>
                              </a:lnTo>
                              <a:close/>
                              <a:moveTo>
                                <a:pt x="1546" y="3096"/>
                              </a:move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479" y="3096"/>
                                <a:pt x="1397" y="3101"/>
                                <a:pt x="1397" y="3171"/>
                              </a:cubicBezTo>
                              <a:cubicBezTo>
                                <a:pt x="1397" y="3213"/>
                                <a:pt x="1433" y="3234"/>
                                <a:pt x="1471" y="3234"/>
                              </a:cubicBezTo>
                              <a:cubicBezTo>
                                <a:pt x="1505" y="3234"/>
                                <a:pt x="1529" y="3222"/>
                                <a:pt x="1546" y="3193"/>
                              </a:cubicBezTo>
                              <a:cubicBezTo>
                                <a:pt x="1547" y="3193"/>
                                <a:pt x="1547" y="3193"/>
                                <a:pt x="1547" y="3193"/>
                              </a:cubicBezTo>
                              <a:cubicBezTo>
                                <a:pt x="1547" y="3205"/>
                                <a:pt x="1548" y="3218"/>
                                <a:pt x="1550" y="3228"/>
                              </a:cubicBezTo>
                              <a:cubicBezTo>
                                <a:pt x="1580" y="3228"/>
                                <a:pt x="1580" y="3228"/>
                                <a:pt x="1580" y="3228"/>
                              </a:cubicBezTo>
                              <a:cubicBezTo>
                                <a:pt x="1578" y="3217"/>
                                <a:pt x="1576" y="3197"/>
                                <a:pt x="1576" y="3180"/>
                              </a:cubicBezTo>
                              <a:cubicBezTo>
                                <a:pt x="1576" y="3084"/>
                                <a:pt x="1576" y="3084"/>
                                <a:pt x="1576" y="3084"/>
                              </a:cubicBezTo>
                              <a:cubicBezTo>
                                <a:pt x="1576" y="3032"/>
                                <a:pt x="1540" y="3008"/>
                                <a:pt x="1497" y="3008"/>
                              </a:cubicBezTo>
                              <a:cubicBezTo>
                                <a:pt x="1457" y="3008"/>
                                <a:pt x="1426" y="3019"/>
                                <a:pt x="1406" y="3039"/>
                              </a:cubicBezTo>
                              <a:cubicBezTo>
                                <a:pt x="1425" y="3060"/>
                                <a:pt x="1425" y="3060"/>
                                <a:pt x="1425" y="3060"/>
                              </a:cubicBezTo>
                              <a:cubicBezTo>
                                <a:pt x="1443" y="3044"/>
                                <a:pt x="1465" y="3035"/>
                                <a:pt x="1490" y="3035"/>
                              </a:cubicBezTo>
                              <a:cubicBezTo>
                                <a:pt x="1528" y="3035"/>
                                <a:pt x="1546" y="3054"/>
                                <a:pt x="1546" y="3091"/>
                              </a:cubicBezTo>
                              <a:cubicBezTo>
                                <a:pt x="1546" y="3096"/>
                                <a:pt x="1546" y="3096"/>
                                <a:pt x="1546" y="3096"/>
                              </a:cubicBezTo>
                              <a:moveTo>
                                <a:pt x="1546" y="3121"/>
                              </a:moveTo>
                              <a:cubicBezTo>
                                <a:pt x="1546" y="3137"/>
                                <a:pt x="1546" y="3137"/>
                                <a:pt x="1546" y="3137"/>
                              </a:cubicBezTo>
                              <a:cubicBezTo>
                                <a:pt x="1546" y="3175"/>
                                <a:pt x="1524" y="3206"/>
                                <a:pt x="1480" y="3206"/>
                              </a:cubicBezTo>
                              <a:cubicBezTo>
                                <a:pt x="1456" y="3206"/>
                                <a:pt x="1430" y="3195"/>
                                <a:pt x="1430" y="3167"/>
                              </a:cubicBezTo>
                              <a:cubicBezTo>
                                <a:pt x="1430" y="3123"/>
                                <a:pt x="1499" y="3121"/>
                                <a:pt x="1530" y="3121"/>
                              </a:cubicBezTo>
                              <a:lnTo>
                                <a:pt x="1546" y="3121"/>
                              </a:lnTo>
                              <a:close/>
                              <a:moveTo>
                                <a:pt x="1675" y="3013"/>
                              </a:moveTo>
                              <a:cubicBezTo>
                                <a:pt x="1644" y="3013"/>
                                <a:pt x="1644" y="3013"/>
                                <a:pt x="1644" y="3013"/>
                              </a:cubicBezTo>
                              <a:cubicBezTo>
                                <a:pt x="1645" y="3029"/>
                                <a:pt x="1646" y="3049"/>
                                <a:pt x="1646" y="3060"/>
                              </a:cubicBezTo>
                              <a:cubicBezTo>
                                <a:pt x="1646" y="3228"/>
                                <a:pt x="1646" y="3228"/>
                                <a:pt x="1646" y="3228"/>
                              </a:cubicBezTo>
                              <a:cubicBezTo>
                                <a:pt x="1677" y="3228"/>
                                <a:pt x="1677" y="3228"/>
                                <a:pt x="1677" y="3228"/>
                              </a:cubicBezTo>
                              <a:cubicBezTo>
                                <a:pt x="1677" y="3118"/>
                                <a:pt x="1677" y="3118"/>
                                <a:pt x="1677" y="3118"/>
                              </a:cubicBezTo>
                              <a:cubicBezTo>
                                <a:pt x="1677" y="3039"/>
                                <a:pt x="1735" y="3035"/>
                                <a:pt x="1742" y="3035"/>
                              </a:cubicBezTo>
                              <a:cubicBezTo>
                                <a:pt x="1787" y="3035"/>
                                <a:pt x="1800" y="3061"/>
                                <a:pt x="1800" y="3109"/>
                              </a:cubicBezTo>
                              <a:cubicBezTo>
                                <a:pt x="1800" y="3228"/>
                                <a:pt x="1800" y="3228"/>
                                <a:pt x="1800" y="3228"/>
                              </a:cubicBezTo>
                              <a:cubicBezTo>
                                <a:pt x="1830" y="3228"/>
                                <a:pt x="1830" y="3228"/>
                                <a:pt x="1830" y="3228"/>
                              </a:cubicBezTo>
                              <a:cubicBezTo>
                                <a:pt x="1830" y="3092"/>
                                <a:pt x="1830" y="3092"/>
                                <a:pt x="1830" y="3092"/>
                              </a:cubicBezTo>
                              <a:cubicBezTo>
                                <a:pt x="1830" y="3038"/>
                                <a:pt x="1804" y="3008"/>
                                <a:pt x="1750" y="3008"/>
                              </a:cubicBezTo>
                              <a:cubicBezTo>
                                <a:pt x="1721" y="3008"/>
                                <a:pt x="1691" y="3024"/>
                                <a:pt x="1677" y="3048"/>
                              </a:cubicBezTo>
                              <a:cubicBezTo>
                                <a:pt x="1677" y="3048"/>
                                <a:pt x="1677" y="3048"/>
                                <a:pt x="1677" y="3048"/>
                              </a:cubicBezTo>
                              <a:cubicBezTo>
                                <a:pt x="1677" y="3036"/>
                                <a:pt x="1677" y="3025"/>
                                <a:pt x="1675" y="3013"/>
                              </a:cubicBezTo>
                              <a:moveTo>
                                <a:pt x="2116" y="3228"/>
                              </a:moveTo>
                              <a:cubicBezTo>
                                <a:pt x="2116" y="2881"/>
                                <a:pt x="2116" y="2881"/>
                                <a:pt x="2116" y="2881"/>
                              </a:cubicBezTo>
                              <a:cubicBezTo>
                                <a:pt x="2086" y="2881"/>
                                <a:pt x="2086" y="2881"/>
                                <a:pt x="2086" y="2881"/>
                              </a:cubicBezTo>
                              <a:cubicBezTo>
                                <a:pt x="2086" y="3049"/>
                                <a:pt x="2086" y="3049"/>
                                <a:pt x="2086" y="3049"/>
                              </a:cubicBezTo>
                              <a:cubicBezTo>
                                <a:pt x="2085" y="3049"/>
                                <a:pt x="2085" y="3049"/>
                                <a:pt x="2085" y="3049"/>
                              </a:cubicBezTo>
                              <a:cubicBezTo>
                                <a:pt x="2065" y="3020"/>
                                <a:pt x="2030" y="3008"/>
                                <a:pt x="2001" y="3008"/>
                              </a:cubicBezTo>
                              <a:cubicBezTo>
                                <a:pt x="1934" y="3008"/>
                                <a:pt x="1887" y="3056"/>
                                <a:pt x="1887" y="3121"/>
                              </a:cubicBezTo>
                              <a:cubicBezTo>
                                <a:pt x="1887" y="3185"/>
                                <a:pt x="1934" y="3234"/>
                                <a:pt x="2001" y="3234"/>
                              </a:cubicBezTo>
                              <a:cubicBezTo>
                                <a:pt x="2030" y="3234"/>
                                <a:pt x="2065" y="3221"/>
                                <a:pt x="2085" y="3192"/>
                              </a:cubicBezTo>
                              <a:cubicBezTo>
                                <a:pt x="2086" y="3192"/>
                                <a:pt x="2086" y="3192"/>
                                <a:pt x="2086" y="3192"/>
                              </a:cubicBezTo>
                              <a:cubicBezTo>
                                <a:pt x="2086" y="3228"/>
                                <a:pt x="2086" y="3228"/>
                                <a:pt x="2086" y="3228"/>
                              </a:cubicBezTo>
                              <a:cubicBezTo>
                                <a:pt x="2116" y="3228"/>
                                <a:pt x="2116" y="3228"/>
                                <a:pt x="2116" y="3228"/>
                              </a:cubicBezTo>
                              <a:moveTo>
                                <a:pt x="2001" y="3206"/>
                              </a:moveTo>
                              <a:cubicBezTo>
                                <a:pt x="1951" y="3206"/>
                                <a:pt x="1920" y="3169"/>
                                <a:pt x="1920" y="3121"/>
                              </a:cubicBezTo>
                              <a:cubicBezTo>
                                <a:pt x="1920" y="3072"/>
                                <a:pt x="1951" y="3035"/>
                                <a:pt x="2001" y="3035"/>
                              </a:cubicBezTo>
                              <a:cubicBezTo>
                                <a:pt x="2051" y="3035"/>
                                <a:pt x="2087" y="3072"/>
                                <a:pt x="2087" y="3121"/>
                              </a:cubicBezTo>
                              <a:cubicBezTo>
                                <a:pt x="2087" y="3169"/>
                                <a:pt x="2051" y="3206"/>
                                <a:pt x="2001" y="3206"/>
                              </a:cubicBezTo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3" o:spid="_x0000_s1026" editas="canvas" style="position:absolute;margin-left:0;margin-top:0;width:595.3pt;height:120.6pt;z-index:-251649024;mso-position-horizontal-relative:page;mso-position-vertical-relative:page" coordsize="75603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5316;visibility:visible;mso-wrap-style:square">
                <v:fill o:detectmouseclick="t"/>
                <v:path o:connecttype="none"/>
              </v:shape>
              <v:shape id="Freeform 18" o:spid="_x0000_s1028" style="position:absolute;left:56409;top:3024;width:10458;height:10268;visibility:visible;mso-wrap-style:square;v-text-anchor:top" coordsize="3294,3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kfMMA&#10;AADaAAAADwAAAGRycy9kb3ducmV2LnhtbESPT4vCMBTE74LfITzBi2i6LohUo4gouMf1D+jt2TzT&#10;avPSbbLa/fYbQfA4zMxvmOm8saW4U+0Lxwo+BgkI4szpgo2C/W7dH4PwAVlj6ZgU/JGH+azdmmKq&#10;3YO/6b4NRkQI+xQV5CFUqZQ+y8miH7iKOHoXV1sMUdZG6hofEW5LOUySkbRYcFzIsaJlTtlt+2sV&#10;9Eq3OmS7n6/r1fjmdFgtjufEKNXtNIsJiEBNeIdf7Y1W8AnPK/EG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HkfMMAAADaAAAADwAAAAAAAAAAAAAAAACYAgAAZHJzL2Rv&#10;d25yZXYueG1sUEsFBgAAAAAEAAQA9QAAAIgDAAAAAA==&#10;" path="m360,392c259,391,189,310,204,210v4,-29,4,-29,4,-29c222,81,315,,416,1v100,,170,81,156,181c568,211,568,211,568,211,553,311,460,392,360,392t364,825c972,1050,1138,619,1138,619v,,-57,-25,-127,-25c867,594,685,666,530,957v-34,63,-58,128,-73,176c529,604,529,604,529,604v-366,,-366,,-366,c8,1746,8,1746,8,1746v366,,366,,366,c447,1207,447,1207,447,1207v12,64,12,64,12,64c475,1342,587,1757,902,1758v60,1,111,-7,155,-18c1057,1740,1096,1318,724,1217m2046,602v-67,680,-67,680,-67,680c1719,741,1719,741,1719,741,1686,667,1629,593,1508,593v-53,,-109,17,-153,26c1194,1745,1194,1745,1194,1745v329,,329,,329,c1601,1090,1601,1090,1601,1090v81,189,202,454,245,528c1911,1733,1983,1758,2039,1757v84,1,128,-36,156,-78c2223,1638,2230,1593,2233,1573,2371,602,2371,602,2371,602v-325,,-325,,-325,m2846,1453v95,-675,95,-675,95,-675c2955,676,2885,594,2783,594v-101,,-195,82,-209,184c2464,1563,2464,1563,2464,1563v-15,101,56,184,157,184c3253,1747,3253,1747,3253,1747v41,-294,41,-294,41,-294c2846,1453,2846,1453,2846,1453m22,2033v11,,22,-9,22,-22c44,1998,33,1989,22,1989v-11,,-22,9,-22,22c,2024,11,2033,22,2033t15,61c7,2094,7,2094,7,2094v,215,,215,,215c37,2309,37,2309,37,2309r,-215xm139,2094v-31,,-31,,-31,c109,2110,111,2130,111,2141v,168,,168,,168c141,2309,141,2309,141,2309v,-110,,-110,,-110c141,2120,200,2116,206,2116v45,,58,26,58,74c264,2309,264,2309,264,2309v31,,31,,31,c295,2173,295,2173,295,2173v,-54,-26,-85,-81,-85c185,2088,155,2105,142,2128v-1,,-1,,-1,c141,2117,141,2105,139,2094t338,28c477,2094,477,2094,477,2094v-62,,-62,,-62,c415,2033,415,2033,415,2033v-30,,-30,,-30,c385,2094,385,2094,385,2094v-46,,-46,,-46,c339,2122,339,2122,339,2122v46,,46,,46,c385,2257,385,2257,385,2257v,47,30,58,53,58c453,2315,468,2312,479,2307v-1,-28,-1,-28,-1,-28c469,2284,457,2287,446,2287v-18,,-31,-6,-31,-39c415,2122,415,2122,415,2122v62,,62,,62,m540,2210v179,,179,,179,c719,2196,719,2196,719,2196v,-59,-38,-107,-103,-108c555,2088,508,2137,508,2202v,64,47,113,111,113c654,2315,686,2301,711,2269v-23,-19,-23,-19,-23,-19c676,2269,651,2287,619,2287v-43,,-76,-34,-79,-77m541,2185v,-35,36,-69,75,-69c660,2116,686,2144,686,2185r-145,xm791,2352v-23,24,-23,24,-23,24c796,2406,829,2419,872,2419v96,,115,-65,115,-112c987,2094,987,2094,987,2094v-30,,-30,,-30,c957,2130,957,2130,957,2130v-1,,-1,,-1,c931,2096,898,2088,872,2088v-63,,-109,49,-109,112c763,2263,813,2309,875,2309v31,,61,-11,81,-40c957,2269,957,2269,957,2269v,38,,38,,38c957,2354,935,2392,873,2392v-35,,-64,-16,-82,-40m876,2281v-45,,-80,-37,-80,-82c796,2154,831,2116,876,2116v51,,82,38,82,83c959,2248,920,2281,876,2281t182,-120c1058,2309,1058,2309,1058,2309v30,,30,,30,c1088,2188,1088,2188,1088,2188v,-29,21,-69,67,-69c1163,2119,1169,2120,1173,2121v6,-30,6,-30,6,-30c1172,2089,1165,2088,1156,2088v-38,,-60,23,-69,46c1086,2134,1086,2134,1086,2134v,-40,,-40,,-40c1056,2094,1056,2094,1056,2094v1,31,2,48,2,67m1345,2177v-15,,-15,,-15,c1279,2177,1196,2182,1196,2252v,41,36,63,74,63c1305,2315,1329,2303,1346,2274v1,,1,,1,c1347,2286,1348,2299,1350,2309v29,,29,,29,c1378,2298,1376,2277,1376,2261v,-96,,-96,,-96c1376,2112,1339,2088,1297,2088v-40,,-71,12,-91,32c1225,2141,1225,2141,1225,2141v18,-16,40,-25,65,-25c1327,2116,1345,2134,1345,2172v,5,,5,,5m1345,2202v,16,,16,,16c1345,2256,1324,2287,1280,2287v-24,,-50,-11,-50,-39c1230,2204,1299,2202,1330,2202r15,xm1584,2177v-15,,-15,,-15,c1517,2177,1435,2182,1435,2252v,41,36,63,74,63c1543,2315,1567,2303,1585,2274v1,,1,,1,c1586,2286,1587,2299,1588,2309v30,,30,,30,c1616,2298,1614,2277,1614,2261v,-96,,-96,,-96c1614,2112,1578,2088,1536,2088v-41,,-72,12,-91,32c1463,2141,1463,2141,1463,2141v18,-16,40,-25,66,-25c1566,2116,1584,2134,1584,2172v,5,,5,,5m1584,2202v,16,,16,,16c1584,2256,1563,2287,1519,2287v-25,,-51,-11,-51,-39c1468,2204,1537,2202,1568,2202r16,xm1722,1962v-31,,-31,,-31,c1691,2309,1691,2309,1691,2309v31,,31,,31,l1722,1962xm36,2421v-30,,-30,,-30,c6,2769,6,2769,6,2769v30,,30,,30,c36,2656,36,2656,36,2656v112,113,112,113,112,113c195,2769,195,2769,195,2769,76,2652,76,2652,76,2652v107,-98,107,-98,107,-98c138,2554,138,2554,138,2554,36,2651,36,2651,36,2651r,-230xm365,2637v-15,,-15,,-15,c299,2637,217,2641,217,2711v,42,35,63,74,63c325,2774,349,2762,366,2734v1,,1,,1,c367,2745,368,2758,370,2769v29,,29,,29,c398,2757,396,2737,396,2720v,-96,,-96,,-96c396,2572,360,2548,317,2548v-40,,-71,11,-91,31c245,2601,245,2601,245,2601v18,-17,40,-25,65,-25c348,2576,365,2594,365,2631v,6,,6,,6m365,2662v,15,,15,,15c365,2715,344,2747,300,2747v-24,,-50,-11,-50,-40c250,2664,319,2662,350,2662r15,xm495,2554v-31,,-31,,-31,c465,2569,466,2589,466,2601v,168,,168,,168c496,2769,496,2769,496,2769v,-111,,-111,,-111c496,2580,555,2576,562,2576v45,,58,26,58,74c620,2769,620,2769,620,2769v30,,30,,30,c650,2632,650,2632,650,2632v,-53,-26,-84,-80,-84c541,2548,511,2565,497,2588v-1,,-1,,-1,c496,2577,496,2565,495,2554m752,2421v-30,,-30,,-30,c722,2769,722,2769,722,2769v30,,30,,30,c752,2656,752,2656,752,2656v112,113,112,113,112,113c911,2769,911,2769,911,2769,792,2652,792,2652,792,2652v107,-98,107,-98,107,-98c854,2554,854,2554,854,2554v-102,97,-102,97,-102,97l752,2421xm964,2669v180,,180,,180,c1144,2656,1144,2656,1144,2656v,-59,-38,-107,-103,-108c979,2548,932,2596,932,2661v,65,47,113,111,113c1079,2774,1110,2761,1136,2729v-24,-20,-24,-20,-24,-20c1100,2729,1076,2747,1043,2747v-42,,-75,-34,-79,-78m965,2645v,-36,36,-69,76,-69c1084,2576,1110,2604,1110,2645r-145,xm1202,2621v,148,,148,,148c1232,2769,1232,2769,1232,2769v,-122,,-122,,-122c1232,2618,1253,2578,1299,2578v8,,14,1,17,3c1322,2551,1322,2551,1322,2551v-6,-2,-13,-3,-22,-3c1262,2548,1240,2571,1231,2594v-1,,-1,,-1,c1230,2554,1230,2554,1230,2554v-30,,-30,,-30,c1201,2585,1202,2601,1202,2621t298,-17c1525,2585,1525,2585,1525,2585v-22,-25,-50,-37,-79,-37c1376,2547,1332,2596,1332,2661v,65,44,114,114,113c1475,2774,1503,2762,1525,2737v-25,-19,-25,-19,-25,-19c1490,2734,1470,2747,1446,2747v-50,1,-81,-37,-81,-86c1365,2612,1396,2575,1446,2576v24,,44,13,54,28m1586,2669v179,,179,,179,c1765,2656,1765,2656,1765,2656v,-59,-38,-107,-103,-108c1601,2548,1554,2596,1554,2661v,65,47,113,111,113c1700,2774,1732,2761,1757,2729v-23,-20,-23,-20,-23,-20c1722,2729,1697,2747,1665,2747v-43,,-76,-34,-79,-78m1587,2645v,-36,35,-69,75,-69c1706,2576,1732,2604,1732,2645r-145,xm1849,2554v-31,,-31,,-31,c1819,2569,1820,2589,1820,2601v,168,,168,,168c1850,2769,1850,2769,1850,2769v,-111,,-111,,-111c1850,2580,1909,2576,1916,2576v45,,58,26,58,74c1974,2769,1974,2769,1974,2769v30,,30,,30,c2004,2632,2004,2632,2004,2632v,-53,-26,-84,-80,-84c1895,2548,1865,2565,1851,2588v-1,,-1,,-1,c1850,2577,1850,2565,1849,2554t338,27c2187,2554,2187,2554,2187,2554v-62,,-62,,-62,c2125,2493,2125,2493,2125,2493v-31,,-31,,-31,c2094,2554,2094,2554,2094,2554v-45,,-45,,-45,c2049,2581,2049,2581,2049,2581v45,,45,,45,c2094,2717,2094,2717,2094,2717v,47,31,57,54,57c2163,2774,2178,2771,2189,2766v-2,-28,-2,-28,-2,-28c2178,2743,2167,2747,2156,2747v-19,,-31,-7,-31,-39c2125,2581,2125,2581,2125,2581v62,,62,,62,m2231,2621v,148,,148,,148c2262,2769,2262,2769,2262,2769v,-122,,-122,,-122c2262,2618,2282,2578,2328,2578v9,,14,1,18,3c2352,2551,2352,2551,2352,2551v-7,-2,-14,-3,-23,-3c2292,2548,2269,2571,2260,2594v-1,,-1,,-1,c2259,2554,2259,2554,2259,2554v-29,,-29,,-29,c2231,2585,2231,2601,2231,2621t305,148c2567,2769,2567,2769,2567,2769v-1,-16,-2,-36,-2,-48c2565,2554,2565,2554,2565,2554v-30,,-30,,-30,c2535,2664,2535,2664,2535,2664v,78,-59,83,-66,83c2424,2747,2411,2720,2411,2673v,-119,,-119,,-119c2381,2554,2381,2554,2381,2554v,136,,136,,136c2381,2743,2407,2774,2462,2774v28,,59,-16,72,-40c2535,2734,2535,2734,2535,2734v,12,,23,1,35m2636,2601v,168,,168,,168c2667,2769,2667,2769,2667,2769v,-111,,-111,,-111c2667,2580,2720,2576,2727,2576v42,,55,24,55,67c2782,2769,2782,2769,2782,2769v30,,30,,30,c2812,2654,2812,2654,2812,2654v,-40,15,-78,61,-78c2914,2576,2927,2600,2927,2643v,126,,126,,126c2957,2769,2957,2769,2957,2769v,-137,,-137,,-137c2957,2579,2931,2548,2876,2548v-29,,-58,17,-71,45c2791,2556,2760,2548,2737,2548v-26,,-55,13,-69,38c2667,2586,2667,2586,2667,2586v,-32,,-32,,-32c2634,2554,2634,2554,2634,2554v1,16,2,31,2,47m48,2903v-42,,-42,,-42,c6,3228,6,3228,6,3228v34,,34,,34,c40,2950,40,2950,40,2950v1,,1,,1,c234,3228,234,3228,234,3228v42,,42,,42,c276,2903,276,2903,276,2903v-33,,-33,,-33,c243,3179,243,3179,243,3179v-1,,-1,,-1,l48,2903xm374,3129v179,,179,,179,c553,3115,553,3115,553,3115v,-59,-37,-107,-103,-107c389,3008,342,3056,342,3121v,64,47,113,111,113c489,3234,520,3220,546,3188v-24,-19,-24,-19,-24,-19c510,3188,485,3206,453,3206v-43,,-75,-34,-79,-77m375,3104v,-35,36,-69,75,-69c494,3035,520,3063,520,3104r-145,xm823,3228v,-347,,-347,,-347c793,2881,793,2881,793,2881v,168,,168,,168c792,3049,792,3049,792,3049v-20,-29,-55,-41,-84,-41c641,3008,594,3056,594,3121v,64,47,113,114,113c737,3234,772,3221,792,3192v1,,1,,1,c793,3228,793,3228,793,3228v30,,30,,30,m708,3206v-50,,-81,-37,-81,-85c627,3072,658,3035,708,3035v50,,86,37,86,86c794,3169,758,3206,708,3206t202,-77c1090,3129,1090,3129,1090,3129v,-14,,-14,,-14c1090,3056,1052,3008,987,3008v-61,,-109,48,-109,113c878,3185,926,3234,990,3234v35,,67,-14,92,-46c1058,3169,1058,3169,1058,3169v-11,19,-36,37,-68,37c947,3206,914,3172,910,3129t1,-25c911,3069,947,3035,987,3035v43,,70,28,70,69l911,3104xm1148,3080v,148,,148,,148c1178,3228,1178,3228,1178,3228v,-121,,-121,,-121c1178,3078,1199,3038,1245,3038v8,,14,1,17,2c1268,3010,1268,3010,1268,3010v-6,-1,-13,-2,-22,-2c1208,3008,1186,3030,1177,3053v-1,,-1,,-1,c1176,3013,1176,3013,1176,3013v-30,,-30,,-30,c1147,3044,1148,3061,1148,3080t187,-199c1304,2881,1304,2881,1304,2881v,347,,347,,347c1335,3228,1335,3228,1335,3228r,-347xm1546,3096v-16,,-16,,-16,c1479,3096,1397,3101,1397,3171v,42,36,63,74,63c1505,3234,1529,3222,1546,3193v1,,1,,1,c1547,3205,1548,3218,1550,3228v30,,30,,30,c1578,3217,1576,3197,1576,3180v,-96,,-96,,-96c1576,3032,1540,3008,1497,3008v-40,,-71,11,-91,31c1425,3060,1425,3060,1425,3060v18,-16,40,-25,65,-25c1528,3035,1546,3054,1546,3091v,5,,5,,5m1546,3121v,16,,16,,16c1546,3175,1524,3206,1480,3206v-24,,-50,-11,-50,-39c1430,3123,1499,3121,1530,3121r16,xm1675,3013v-31,,-31,,-31,c1645,3029,1646,3049,1646,3060v,168,,168,,168c1677,3228,1677,3228,1677,3228v,-110,,-110,,-110c1677,3039,1735,3035,1742,3035v45,,58,26,58,74c1800,3228,1800,3228,1800,3228v30,,30,,30,c1830,3092,1830,3092,1830,3092v,-54,-26,-84,-80,-84c1721,3008,1691,3024,1677,3048v,,,,,c1677,3036,1677,3025,1675,3013t441,215c2116,2881,2116,2881,2116,2881v-30,,-30,,-30,c2086,3049,2086,3049,2086,3049v-1,,-1,,-1,c2065,3020,2030,3008,2001,3008v-67,,-114,48,-114,113c1887,3185,1934,3234,2001,3234v29,,64,-13,84,-42c2086,3192,2086,3192,2086,3192v,36,,36,,36c2116,3228,2116,3228,2116,3228t-115,-22c1951,3206,1920,3169,1920,3121v,-49,31,-86,81,-86c2051,3035,2087,3072,2087,3121v,48,-36,85,-86,85e" fillcolor="#141414" stroked="f">
                <v:path arrowok="t" o:connecttype="custom" o:connectlocs="229870,386398;118745,554355;545783,235268;696913,533083;782320,496253;0,638493;34290,664845;93663,733108;131763,664845;139065,735013;228283,701675;171450,701675;313373,732473;303530,720408;304165,698183;374333,663893;422275,691198;436880,687388;427038,704215;479108,735013;458788,673100;466090,713740;11430,768668;58103,810895;116205,868045;77788,825818;111125,845185;178435,817880;157163,810895;251460,842010;330518,808990;330518,817880;417830,819468;476250,826770;433388,844868;528638,880745;503873,839788;626745,841375;694373,819468;664845,819468;694373,819468;739458,808990;814388,863918;755968,854075;846773,843915;929323,879158;846773,810895;13018,936625;118745,993458;143828,1017905;251778,914718;251778,1024890;346075,993458;288925,993458;374015,986473;363855,956628;485775,982980;500380,979170;490855,995998;522605,1024890;555625,955040;661988,968058;635318,1017905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:rsidR="00E62101" w:rsidRPr="00F42D50" w:rsidRDefault="00E62101" w:rsidP="00F42D50">
    <w:pPr>
      <w:pStyle w:val="BasistekstIKN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01" w:rsidRDefault="000F107D" w:rsidP="00587733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0" allowOverlap="1" wp14:anchorId="149CD5AE" wp14:editId="5FBE2E9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11" name="TeVerwijderenShape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0" name="Freeform 18"/>
                      <wps:cNvSpPr>
                        <a:spLocks noEditPoints="1"/>
                      </wps:cNvSpPr>
                      <wps:spPr bwMode="auto">
                        <a:xfrm>
                          <a:off x="5640917" y="302472"/>
                          <a:ext cx="1045845" cy="1026795"/>
                        </a:xfrm>
                        <a:custGeom>
                          <a:avLst/>
                          <a:gdLst>
                            <a:gd name="T0" fmla="*/ 724 w 3294"/>
                            <a:gd name="T1" fmla="*/ 1217 h 3234"/>
                            <a:gd name="T2" fmla="*/ 374 w 3294"/>
                            <a:gd name="T3" fmla="*/ 1746 h 3234"/>
                            <a:gd name="T4" fmla="*/ 1719 w 3294"/>
                            <a:gd name="T5" fmla="*/ 741 h 3234"/>
                            <a:gd name="T6" fmla="*/ 2195 w 3294"/>
                            <a:gd name="T7" fmla="*/ 1679 h 3234"/>
                            <a:gd name="T8" fmla="*/ 2464 w 3294"/>
                            <a:gd name="T9" fmla="*/ 1563 h 3234"/>
                            <a:gd name="T10" fmla="*/ 0 w 3294"/>
                            <a:gd name="T11" fmla="*/ 2011 h 3234"/>
                            <a:gd name="T12" fmla="*/ 108 w 3294"/>
                            <a:gd name="T13" fmla="*/ 2094 h 3234"/>
                            <a:gd name="T14" fmla="*/ 295 w 3294"/>
                            <a:gd name="T15" fmla="*/ 2309 h 3234"/>
                            <a:gd name="T16" fmla="*/ 415 w 3294"/>
                            <a:gd name="T17" fmla="*/ 2094 h 3234"/>
                            <a:gd name="T18" fmla="*/ 438 w 3294"/>
                            <a:gd name="T19" fmla="*/ 2315 h 3234"/>
                            <a:gd name="T20" fmla="*/ 719 w 3294"/>
                            <a:gd name="T21" fmla="*/ 2210 h 3234"/>
                            <a:gd name="T22" fmla="*/ 540 w 3294"/>
                            <a:gd name="T23" fmla="*/ 2210 h 3234"/>
                            <a:gd name="T24" fmla="*/ 987 w 3294"/>
                            <a:gd name="T25" fmla="*/ 2307 h 3234"/>
                            <a:gd name="T26" fmla="*/ 956 w 3294"/>
                            <a:gd name="T27" fmla="*/ 2269 h 3234"/>
                            <a:gd name="T28" fmla="*/ 958 w 3294"/>
                            <a:gd name="T29" fmla="*/ 2199 h 3234"/>
                            <a:gd name="T30" fmla="*/ 1179 w 3294"/>
                            <a:gd name="T31" fmla="*/ 2091 h 3234"/>
                            <a:gd name="T32" fmla="*/ 1330 w 3294"/>
                            <a:gd name="T33" fmla="*/ 2177 h 3234"/>
                            <a:gd name="T34" fmla="*/ 1376 w 3294"/>
                            <a:gd name="T35" fmla="*/ 2165 h 3234"/>
                            <a:gd name="T36" fmla="*/ 1345 w 3294"/>
                            <a:gd name="T37" fmla="*/ 2218 h 3234"/>
                            <a:gd name="T38" fmla="*/ 1509 w 3294"/>
                            <a:gd name="T39" fmla="*/ 2315 h 3234"/>
                            <a:gd name="T40" fmla="*/ 1445 w 3294"/>
                            <a:gd name="T41" fmla="*/ 2120 h 3234"/>
                            <a:gd name="T42" fmla="*/ 1468 w 3294"/>
                            <a:gd name="T43" fmla="*/ 2248 h 3234"/>
                            <a:gd name="T44" fmla="*/ 36 w 3294"/>
                            <a:gd name="T45" fmla="*/ 2421 h 3234"/>
                            <a:gd name="T46" fmla="*/ 183 w 3294"/>
                            <a:gd name="T47" fmla="*/ 2554 h 3234"/>
                            <a:gd name="T48" fmla="*/ 366 w 3294"/>
                            <a:gd name="T49" fmla="*/ 2734 h 3234"/>
                            <a:gd name="T50" fmla="*/ 245 w 3294"/>
                            <a:gd name="T51" fmla="*/ 2601 h 3234"/>
                            <a:gd name="T52" fmla="*/ 350 w 3294"/>
                            <a:gd name="T53" fmla="*/ 2662 h 3234"/>
                            <a:gd name="T54" fmla="*/ 562 w 3294"/>
                            <a:gd name="T55" fmla="*/ 2576 h 3234"/>
                            <a:gd name="T56" fmla="*/ 495 w 3294"/>
                            <a:gd name="T57" fmla="*/ 2554 h 3234"/>
                            <a:gd name="T58" fmla="*/ 792 w 3294"/>
                            <a:gd name="T59" fmla="*/ 2652 h 3234"/>
                            <a:gd name="T60" fmla="*/ 1041 w 3294"/>
                            <a:gd name="T61" fmla="*/ 2548 h 3234"/>
                            <a:gd name="T62" fmla="*/ 1041 w 3294"/>
                            <a:gd name="T63" fmla="*/ 2576 h 3234"/>
                            <a:gd name="T64" fmla="*/ 1316 w 3294"/>
                            <a:gd name="T65" fmla="*/ 2581 h 3234"/>
                            <a:gd name="T66" fmla="*/ 1500 w 3294"/>
                            <a:gd name="T67" fmla="*/ 2604 h 3234"/>
                            <a:gd name="T68" fmla="*/ 1365 w 3294"/>
                            <a:gd name="T69" fmla="*/ 2661 h 3234"/>
                            <a:gd name="T70" fmla="*/ 1665 w 3294"/>
                            <a:gd name="T71" fmla="*/ 2774 h 3234"/>
                            <a:gd name="T72" fmla="*/ 1587 w 3294"/>
                            <a:gd name="T73" fmla="*/ 2645 h 3234"/>
                            <a:gd name="T74" fmla="*/ 1974 w 3294"/>
                            <a:gd name="T75" fmla="*/ 2650 h 3234"/>
                            <a:gd name="T76" fmla="*/ 2187 w 3294"/>
                            <a:gd name="T77" fmla="*/ 2581 h 3234"/>
                            <a:gd name="T78" fmla="*/ 2094 w 3294"/>
                            <a:gd name="T79" fmla="*/ 2581 h 3234"/>
                            <a:gd name="T80" fmla="*/ 2187 w 3294"/>
                            <a:gd name="T81" fmla="*/ 2581 h 3234"/>
                            <a:gd name="T82" fmla="*/ 2329 w 3294"/>
                            <a:gd name="T83" fmla="*/ 2548 h 3234"/>
                            <a:gd name="T84" fmla="*/ 2565 w 3294"/>
                            <a:gd name="T85" fmla="*/ 2721 h 3234"/>
                            <a:gd name="T86" fmla="*/ 2381 w 3294"/>
                            <a:gd name="T87" fmla="*/ 2690 h 3234"/>
                            <a:gd name="T88" fmla="*/ 2667 w 3294"/>
                            <a:gd name="T89" fmla="*/ 2658 h 3234"/>
                            <a:gd name="T90" fmla="*/ 2927 w 3294"/>
                            <a:gd name="T91" fmla="*/ 2769 h 3234"/>
                            <a:gd name="T92" fmla="*/ 2667 w 3294"/>
                            <a:gd name="T93" fmla="*/ 2554 h 3234"/>
                            <a:gd name="T94" fmla="*/ 41 w 3294"/>
                            <a:gd name="T95" fmla="*/ 2950 h 3234"/>
                            <a:gd name="T96" fmla="*/ 374 w 3294"/>
                            <a:gd name="T97" fmla="*/ 3129 h 3234"/>
                            <a:gd name="T98" fmla="*/ 453 w 3294"/>
                            <a:gd name="T99" fmla="*/ 3206 h 3234"/>
                            <a:gd name="T100" fmla="*/ 793 w 3294"/>
                            <a:gd name="T101" fmla="*/ 2881 h 3234"/>
                            <a:gd name="T102" fmla="*/ 793 w 3294"/>
                            <a:gd name="T103" fmla="*/ 3228 h 3234"/>
                            <a:gd name="T104" fmla="*/ 1090 w 3294"/>
                            <a:gd name="T105" fmla="*/ 3129 h 3234"/>
                            <a:gd name="T106" fmla="*/ 910 w 3294"/>
                            <a:gd name="T107" fmla="*/ 3129 h 3234"/>
                            <a:gd name="T108" fmla="*/ 1178 w 3294"/>
                            <a:gd name="T109" fmla="*/ 3107 h 3234"/>
                            <a:gd name="T110" fmla="*/ 1146 w 3294"/>
                            <a:gd name="T111" fmla="*/ 3013 h 3234"/>
                            <a:gd name="T112" fmla="*/ 1530 w 3294"/>
                            <a:gd name="T113" fmla="*/ 3096 h 3234"/>
                            <a:gd name="T114" fmla="*/ 1576 w 3294"/>
                            <a:gd name="T115" fmla="*/ 3084 h 3234"/>
                            <a:gd name="T116" fmla="*/ 1546 w 3294"/>
                            <a:gd name="T117" fmla="*/ 3137 h 3234"/>
                            <a:gd name="T118" fmla="*/ 1646 w 3294"/>
                            <a:gd name="T119" fmla="*/ 3228 h 3234"/>
                            <a:gd name="T120" fmla="*/ 1750 w 3294"/>
                            <a:gd name="T121" fmla="*/ 3008 h 3234"/>
                            <a:gd name="T122" fmla="*/ 2085 w 3294"/>
                            <a:gd name="T123" fmla="*/ 3049 h 3234"/>
                            <a:gd name="T124" fmla="*/ 2001 w 3294"/>
                            <a:gd name="T125" fmla="*/ 3206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94" h="3234">
                              <a:moveTo>
                                <a:pt x="360" y="392"/>
                              </a:moveTo>
                              <a:cubicBezTo>
                                <a:pt x="259" y="391"/>
                                <a:pt x="189" y="310"/>
                                <a:pt x="204" y="210"/>
                              </a:cubicBezTo>
                              <a:cubicBezTo>
                                <a:pt x="208" y="181"/>
                                <a:pt x="208" y="181"/>
                                <a:pt x="208" y="181"/>
                              </a:cubicBezTo>
                              <a:cubicBezTo>
                                <a:pt x="222" y="81"/>
                                <a:pt x="315" y="0"/>
                                <a:pt x="416" y="1"/>
                              </a:cubicBezTo>
                              <a:cubicBezTo>
                                <a:pt x="516" y="1"/>
                                <a:pt x="586" y="82"/>
                                <a:pt x="572" y="182"/>
                              </a:cubicBezTo>
                              <a:cubicBezTo>
                                <a:pt x="568" y="211"/>
                                <a:pt x="568" y="211"/>
                                <a:pt x="568" y="211"/>
                              </a:cubicBezTo>
                              <a:cubicBezTo>
                                <a:pt x="553" y="311"/>
                                <a:pt x="460" y="392"/>
                                <a:pt x="360" y="392"/>
                              </a:cubicBezTo>
                              <a:moveTo>
                                <a:pt x="724" y="1217"/>
                              </a:moveTo>
                              <a:cubicBezTo>
                                <a:pt x="972" y="1050"/>
                                <a:pt x="1138" y="619"/>
                                <a:pt x="1138" y="619"/>
                              </a:cubicBezTo>
                              <a:cubicBezTo>
                                <a:pt x="1138" y="619"/>
                                <a:pt x="1081" y="594"/>
                                <a:pt x="1011" y="594"/>
                              </a:cubicBezTo>
                              <a:cubicBezTo>
                                <a:pt x="867" y="594"/>
                                <a:pt x="685" y="666"/>
                                <a:pt x="530" y="957"/>
                              </a:cubicBezTo>
                              <a:cubicBezTo>
                                <a:pt x="496" y="1020"/>
                                <a:pt x="472" y="1085"/>
                                <a:pt x="457" y="1133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163" y="604"/>
                                <a:pt x="163" y="604"/>
                                <a:pt x="163" y="604"/>
                              </a:cubicBezTo>
                              <a:cubicBezTo>
                                <a:pt x="8" y="1746"/>
                                <a:pt x="8" y="1746"/>
                                <a:pt x="8" y="1746"/>
                              </a:cubicBezTo>
                              <a:cubicBezTo>
                                <a:pt x="374" y="1746"/>
                                <a:pt x="374" y="1746"/>
                                <a:pt x="374" y="1746"/>
                              </a:cubicBezTo>
                              <a:cubicBezTo>
                                <a:pt x="447" y="1207"/>
                                <a:pt x="447" y="1207"/>
                                <a:pt x="447" y="1207"/>
                              </a:cubicBezTo>
                              <a:cubicBezTo>
                                <a:pt x="459" y="1271"/>
                                <a:pt x="459" y="1271"/>
                                <a:pt x="459" y="1271"/>
                              </a:cubicBezTo>
                              <a:cubicBezTo>
                                <a:pt x="475" y="1342"/>
                                <a:pt x="587" y="1757"/>
                                <a:pt x="902" y="1758"/>
                              </a:cubicBezTo>
                              <a:cubicBezTo>
                                <a:pt x="962" y="1759"/>
                                <a:pt x="1013" y="1751"/>
                                <a:pt x="1057" y="1740"/>
                              </a:cubicBezTo>
                              <a:cubicBezTo>
                                <a:pt x="1057" y="1740"/>
                                <a:pt x="1096" y="1318"/>
                                <a:pt x="724" y="1217"/>
                              </a:cubicBezTo>
                              <a:moveTo>
                                <a:pt x="2046" y="602"/>
                              </a:moveTo>
                              <a:cubicBezTo>
                                <a:pt x="1979" y="1282"/>
                                <a:pt x="1979" y="1282"/>
                                <a:pt x="1979" y="1282"/>
                              </a:cubicBezTo>
                              <a:cubicBezTo>
                                <a:pt x="1719" y="741"/>
                                <a:pt x="1719" y="741"/>
                                <a:pt x="1719" y="741"/>
                              </a:cubicBezTo>
                              <a:cubicBezTo>
                                <a:pt x="1686" y="667"/>
                                <a:pt x="1629" y="593"/>
                                <a:pt x="1508" y="593"/>
                              </a:cubicBezTo>
                              <a:cubicBezTo>
                                <a:pt x="1455" y="593"/>
                                <a:pt x="1399" y="610"/>
                                <a:pt x="1355" y="619"/>
                              </a:cubicBezTo>
                              <a:cubicBezTo>
                                <a:pt x="1194" y="1745"/>
                                <a:pt x="1194" y="1745"/>
                                <a:pt x="1194" y="1745"/>
                              </a:cubicBezTo>
                              <a:cubicBezTo>
                                <a:pt x="1523" y="1745"/>
                                <a:pt x="1523" y="1745"/>
                                <a:pt x="1523" y="1745"/>
                              </a:cubicBezTo>
                              <a:cubicBezTo>
                                <a:pt x="1601" y="1090"/>
                                <a:pt x="1601" y="1090"/>
                                <a:pt x="1601" y="1090"/>
                              </a:cubicBezTo>
                              <a:cubicBezTo>
                                <a:pt x="1682" y="1279"/>
                                <a:pt x="1803" y="1544"/>
                                <a:pt x="1846" y="1618"/>
                              </a:cubicBezTo>
                              <a:cubicBezTo>
                                <a:pt x="1911" y="1733"/>
                                <a:pt x="1983" y="1758"/>
                                <a:pt x="2039" y="1757"/>
                              </a:cubicBezTo>
                              <a:cubicBezTo>
                                <a:pt x="2123" y="1758"/>
                                <a:pt x="2167" y="1721"/>
                                <a:pt x="2195" y="1679"/>
                              </a:cubicBezTo>
                              <a:cubicBezTo>
                                <a:pt x="2223" y="1638"/>
                                <a:pt x="2230" y="1593"/>
                                <a:pt x="2233" y="1573"/>
                              </a:cubicBezTo>
                              <a:cubicBezTo>
                                <a:pt x="2371" y="602"/>
                                <a:pt x="2371" y="602"/>
                                <a:pt x="2371" y="602"/>
                              </a:cubicBezTo>
                              <a:cubicBezTo>
                                <a:pt x="2046" y="602"/>
                                <a:pt x="2046" y="602"/>
                                <a:pt x="2046" y="602"/>
                              </a:cubicBezTo>
                              <a:moveTo>
                                <a:pt x="2846" y="1453"/>
                              </a:moveTo>
                              <a:cubicBezTo>
                                <a:pt x="2941" y="778"/>
                                <a:pt x="2941" y="778"/>
                                <a:pt x="2941" y="778"/>
                              </a:cubicBezTo>
                              <a:cubicBezTo>
                                <a:pt x="2955" y="676"/>
                                <a:pt x="2885" y="594"/>
                                <a:pt x="2783" y="594"/>
                              </a:cubicBezTo>
                              <a:cubicBezTo>
                                <a:pt x="2682" y="594"/>
                                <a:pt x="2588" y="676"/>
                                <a:pt x="2574" y="778"/>
                              </a:cubicBezTo>
                              <a:cubicBezTo>
                                <a:pt x="2464" y="1563"/>
                                <a:pt x="2464" y="1563"/>
                                <a:pt x="2464" y="1563"/>
                              </a:cubicBezTo>
                              <a:cubicBezTo>
                                <a:pt x="2449" y="1664"/>
                                <a:pt x="2520" y="1747"/>
                                <a:pt x="2621" y="1747"/>
                              </a:cubicBezTo>
                              <a:cubicBezTo>
                                <a:pt x="3253" y="1747"/>
                                <a:pt x="3253" y="1747"/>
                                <a:pt x="3253" y="1747"/>
                              </a:cubicBezTo>
                              <a:cubicBezTo>
                                <a:pt x="3294" y="1453"/>
                                <a:pt x="3294" y="1453"/>
                                <a:pt x="3294" y="1453"/>
                              </a:cubicBezTo>
                              <a:cubicBezTo>
                                <a:pt x="2846" y="1453"/>
                                <a:pt x="2846" y="1453"/>
                                <a:pt x="2846" y="1453"/>
                              </a:cubicBezTo>
                              <a:moveTo>
                                <a:pt x="22" y="2033"/>
                              </a:moveTo>
                              <a:cubicBezTo>
                                <a:pt x="33" y="2033"/>
                                <a:pt x="44" y="2024"/>
                                <a:pt x="44" y="2011"/>
                              </a:cubicBezTo>
                              <a:cubicBezTo>
                                <a:pt x="44" y="1998"/>
                                <a:pt x="33" y="1989"/>
                                <a:pt x="22" y="1989"/>
                              </a:cubicBezTo>
                              <a:cubicBezTo>
                                <a:pt x="11" y="1989"/>
                                <a:pt x="0" y="1998"/>
                                <a:pt x="0" y="2011"/>
                              </a:cubicBezTo>
                              <a:cubicBezTo>
                                <a:pt x="0" y="2024"/>
                                <a:pt x="11" y="2033"/>
                                <a:pt x="22" y="2033"/>
                              </a:cubicBezTo>
                              <a:moveTo>
                                <a:pt x="37" y="2094"/>
                              </a:moveTo>
                              <a:cubicBezTo>
                                <a:pt x="7" y="2094"/>
                                <a:pt x="7" y="2094"/>
                                <a:pt x="7" y="2094"/>
                              </a:cubicBezTo>
                              <a:cubicBezTo>
                                <a:pt x="7" y="2309"/>
                                <a:pt x="7" y="2309"/>
                                <a:pt x="7" y="2309"/>
                              </a:cubicBezTo>
                              <a:cubicBezTo>
                                <a:pt x="37" y="2309"/>
                                <a:pt x="37" y="2309"/>
                                <a:pt x="37" y="2309"/>
                              </a:cubicBezTo>
                              <a:lnTo>
                                <a:pt x="37" y="2094"/>
                              </a:lnTo>
                              <a:close/>
                              <a:moveTo>
                                <a:pt x="139" y="2094"/>
                              </a:moveTo>
                              <a:cubicBezTo>
                                <a:pt x="108" y="2094"/>
                                <a:pt x="108" y="2094"/>
                                <a:pt x="108" y="2094"/>
                              </a:cubicBezTo>
                              <a:cubicBezTo>
                                <a:pt x="109" y="2110"/>
                                <a:pt x="111" y="2130"/>
                                <a:pt x="111" y="2141"/>
                              </a:cubicBezTo>
                              <a:cubicBezTo>
                                <a:pt x="111" y="2309"/>
                                <a:pt x="111" y="2309"/>
                                <a:pt x="111" y="2309"/>
                              </a:cubicBezTo>
                              <a:cubicBezTo>
                                <a:pt x="141" y="2309"/>
                                <a:pt x="141" y="2309"/>
                                <a:pt x="141" y="2309"/>
                              </a:cubicBezTo>
                              <a:cubicBezTo>
                                <a:pt x="141" y="2199"/>
                                <a:pt x="141" y="2199"/>
                                <a:pt x="141" y="2199"/>
                              </a:cubicBezTo>
                              <a:cubicBezTo>
                                <a:pt x="141" y="2120"/>
                                <a:pt x="200" y="2116"/>
                                <a:pt x="206" y="2116"/>
                              </a:cubicBezTo>
                              <a:cubicBezTo>
                                <a:pt x="251" y="2116"/>
                                <a:pt x="264" y="2142"/>
                                <a:pt x="264" y="2190"/>
                              </a:cubicBezTo>
                              <a:cubicBezTo>
                                <a:pt x="264" y="2309"/>
                                <a:pt x="264" y="2309"/>
                                <a:pt x="264" y="2309"/>
                              </a:cubicBezTo>
                              <a:cubicBezTo>
                                <a:pt x="295" y="2309"/>
                                <a:pt x="295" y="2309"/>
                                <a:pt x="295" y="2309"/>
                              </a:cubicBezTo>
                              <a:cubicBezTo>
                                <a:pt x="295" y="2173"/>
                                <a:pt x="295" y="2173"/>
                                <a:pt x="295" y="2173"/>
                              </a:cubicBezTo>
                              <a:cubicBezTo>
                                <a:pt x="295" y="2119"/>
                                <a:pt x="269" y="2088"/>
                                <a:pt x="214" y="2088"/>
                              </a:cubicBezTo>
                              <a:cubicBezTo>
                                <a:pt x="185" y="2088"/>
                                <a:pt x="155" y="2105"/>
                                <a:pt x="142" y="2128"/>
                              </a:cubicBezTo>
                              <a:cubicBezTo>
                                <a:pt x="141" y="2128"/>
                                <a:pt x="141" y="2128"/>
                                <a:pt x="141" y="2128"/>
                              </a:cubicBezTo>
                              <a:cubicBezTo>
                                <a:pt x="141" y="2117"/>
                                <a:pt x="141" y="2105"/>
                                <a:pt x="139" y="2094"/>
                              </a:cubicBezTo>
                              <a:moveTo>
                                <a:pt x="477" y="2122"/>
                              </a:moveTo>
                              <a:cubicBezTo>
                                <a:pt x="477" y="2094"/>
                                <a:pt x="477" y="2094"/>
                                <a:pt x="477" y="2094"/>
                              </a:cubicBezTo>
                              <a:cubicBezTo>
                                <a:pt x="415" y="2094"/>
                                <a:pt x="415" y="2094"/>
                                <a:pt x="415" y="2094"/>
                              </a:cubicBezTo>
                              <a:cubicBezTo>
                                <a:pt x="415" y="2033"/>
                                <a:pt x="415" y="2033"/>
                                <a:pt x="415" y="2033"/>
                              </a:cubicBezTo>
                              <a:cubicBezTo>
                                <a:pt x="385" y="2033"/>
                                <a:pt x="385" y="2033"/>
                                <a:pt x="385" y="2033"/>
                              </a:cubicBezTo>
                              <a:cubicBezTo>
                                <a:pt x="385" y="2094"/>
                                <a:pt x="385" y="2094"/>
                                <a:pt x="385" y="2094"/>
                              </a:cubicBezTo>
                              <a:cubicBezTo>
                                <a:pt x="339" y="2094"/>
                                <a:pt x="339" y="2094"/>
                                <a:pt x="339" y="2094"/>
                              </a:cubicBezTo>
                              <a:cubicBezTo>
                                <a:pt x="339" y="2122"/>
                                <a:pt x="339" y="2122"/>
                                <a:pt x="339" y="2122"/>
                              </a:cubicBezTo>
                              <a:cubicBezTo>
                                <a:pt x="385" y="2122"/>
                                <a:pt x="385" y="2122"/>
                                <a:pt x="385" y="2122"/>
                              </a:cubicBezTo>
                              <a:cubicBezTo>
                                <a:pt x="385" y="2257"/>
                                <a:pt x="385" y="2257"/>
                                <a:pt x="385" y="2257"/>
                              </a:cubicBezTo>
                              <a:cubicBezTo>
                                <a:pt x="385" y="2304"/>
                                <a:pt x="415" y="2315"/>
                                <a:pt x="438" y="2315"/>
                              </a:cubicBezTo>
                              <a:cubicBezTo>
                                <a:pt x="453" y="2315"/>
                                <a:pt x="468" y="2312"/>
                                <a:pt x="479" y="2307"/>
                              </a:cubicBezTo>
                              <a:cubicBezTo>
                                <a:pt x="478" y="2279"/>
                                <a:pt x="478" y="2279"/>
                                <a:pt x="478" y="2279"/>
                              </a:cubicBezTo>
                              <a:cubicBezTo>
                                <a:pt x="469" y="2284"/>
                                <a:pt x="457" y="2287"/>
                                <a:pt x="446" y="2287"/>
                              </a:cubicBezTo>
                              <a:cubicBezTo>
                                <a:pt x="428" y="2287"/>
                                <a:pt x="415" y="2281"/>
                                <a:pt x="415" y="2248"/>
                              </a:cubicBezTo>
                              <a:cubicBezTo>
                                <a:pt x="415" y="2122"/>
                                <a:pt x="415" y="2122"/>
                                <a:pt x="415" y="2122"/>
                              </a:cubicBezTo>
                              <a:cubicBezTo>
                                <a:pt x="477" y="2122"/>
                                <a:pt x="477" y="2122"/>
                                <a:pt x="477" y="2122"/>
                              </a:cubicBezTo>
                              <a:moveTo>
                                <a:pt x="540" y="2210"/>
                              </a:moveTo>
                              <a:cubicBezTo>
                                <a:pt x="719" y="2210"/>
                                <a:pt x="719" y="2210"/>
                                <a:pt x="719" y="2210"/>
                              </a:cubicBezTo>
                              <a:cubicBezTo>
                                <a:pt x="719" y="2196"/>
                                <a:pt x="719" y="2196"/>
                                <a:pt x="719" y="2196"/>
                              </a:cubicBezTo>
                              <a:cubicBezTo>
                                <a:pt x="719" y="2137"/>
                                <a:pt x="681" y="2089"/>
                                <a:pt x="616" y="2088"/>
                              </a:cubicBezTo>
                              <a:cubicBezTo>
                                <a:pt x="555" y="2088"/>
                                <a:pt x="508" y="2137"/>
                                <a:pt x="508" y="2202"/>
                              </a:cubicBezTo>
                              <a:cubicBezTo>
                                <a:pt x="508" y="2266"/>
                                <a:pt x="555" y="2315"/>
                                <a:pt x="619" y="2315"/>
                              </a:cubicBezTo>
                              <a:cubicBezTo>
                                <a:pt x="654" y="2315"/>
                                <a:pt x="686" y="2301"/>
                                <a:pt x="711" y="2269"/>
                              </a:cubicBezTo>
                              <a:cubicBezTo>
                                <a:pt x="688" y="2250"/>
                                <a:pt x="688" y="2250"/>
                                <a:pt x="688" y="2250"/>
                              </a:cubicBezTo>
                              <a:cubicBezTo>
                                <a:pt x="676" y="2269"/>
                                <a:pt x="651" y="2287"/>
                                <a:pt x="619" y="2287"/>
                              </a:cubicBezTo>
                              <a:cubicBezTo>
                                <a:pt x="576" y="2287"/>
                                <a:pt x="543" y="2253"/>
                                <a:pt x="540" y="2210"/>
                              </a:cubicBezTo>
                              <a:moveTo>
                                <a:pt x="541" y="2185"/>
                              </a:moveTo>
                              <a:cubicBezTo>
                                <a:pt x="541" y="2150"/>
                                <a:pt x="577" y="2116"/>
                                <a:pt x="616" y="2116"/>
                              </a:cubicBezTo>
                              <a:cubicBezTo>
                                <a:pt x="660" y="2116"/>
                                <a:pt x="686" y="2144"/>
                                <a:pt x="686" y="2185"/>
                              </a:cubicBezTo>
                              <a:lnTo>
                                <a:pt x="541" y="2185"/>
                              </a:lnTo>
                              <a:close/>
                              <a:moveTo>
                                <a:pt x="791" y="2352"/>
                              </a:moveTo>
                              <a:cubicBezTo>
                                <a:pt x="768" y="2376"/>
                                <a:pt x="768" y="2376"/>
                                <a:pt x="768" y="2376"/>
                              </a:cubicBezTo>
                              <a:cubicBezTo>
                                <a:pt x="796" y="2406"/>
                                <a:pt x="829" y="2419"/>
                                <a:pt x="872" y="2419"/>
                              </a:cubicBezTo>
                              <a:cubicBezTo>
                                <a:pt x="968" y="2419"/>
                                <a:pt x="987" y="2354"/>
                                <a:pt x="987" y="2307"/>
                              </a:cubicBezTo>
                              <a:cubicBezTo>
                                <a:pt x="987" y="2094"/>
                                <a:pt x="987" y="2094"/>
                                <a:pt x="987" y="2094"/>
                              </a:cubicBezTo>
                              <a:cubicBezTo>
                                <a:pt x="957" y="2094"/>
                                <a:pt x="957" y="2094"/>
                                <a:pt x="957" y="2094"/>
                              </a:cubicBezTo>
                              <a:cubicBezTo>
                                <a:pt x="957" y="2130"/>
                                <a:pt x="957" y="2130"/>
                                <a:pt x="957" y="2130"/>
                              </a:cubicBezTo>
                              <a:cubicBezTo>
                                <a:pt x="956" y="2130"/>
                                <a:pt x="956" y="2130"/>
                                <a:pt x="956" y="2130"/>
                              </a:cubicBezTo>
                              <a:cubicBezTo>
                                <a:pt x="931" y="2096"/>
                                <a:pt x="898" y="2088"/>
                                <a:pt x="872" y="2088"/>
                              </a:cubicBezTo>
                              <a:cubicBezTo>
                                <a:pt x="809" y="2088"/>
                                <a:pt x="763" y="2137"/>
                                <a:pt x="763" y="2200"/>
                              </a:cubicBezTo>
                              <a:cubicBezTo>
                                <a:pt x="763" y="2263"/>
                                <a:pt x="813" y="2309"/>
                                <a:pt x="875" y="2309"/>
                              </a:cubicBezTo>
                              <a:cubicBezTo>
                                <a:pt x="906" y="2309"/>
                                <a:pt x="936" y="2298"/>
                                <a:pt x="956" y="2269"/>
                              </a:cubicBezTo>
                              <a:cubicBezTo>
                                <a:pt x="957" y="2269"/>
                                <a:pt x="957" y="2269"/>
                                <a:pt x="957" y="2269"/>
                              </a:cubicBezTo>
                              <a:cubicBezTo>
                                <a:pt x="957" y="2307"/>
                                <a:pt x="957" y="2307"/>
                                <a:pt x="957" y="2307"/>
                              </a:cubicBezTo>
                              <a:cubicBezTo>
                                <a:pt x="957" y="2354"/>
                                <a:pt x="935" y="2392"/>
                                <a:pt x="873" y="2392"/>
                              </a:cubicBezTo>
                              <a:cubicBezTo>
                                <a:pt x="838" y="2392"/>
                                <a:pt x="809" y="2376"/>
                                <a:pt x="791" y="2352"/>
                              </a:cubicBezTo>
                              <a:moveTo>
                                <a:pt x="876" y="2281"/>
                              </a:moveTo>
                              <a:cubicBezTo>
                                <a:pt x="831" y="2281"/>
                                <a:pt x="796" y="2244"/>
                                <a:pt x="796" y="2199"/>
                              </a:cubicBezTo>
                              <a:cubicBezTo>
                                <a:pt x="796" y="2154"/>
                                <a:pt x="831" y="2116"/>
                                <a:pt x="876" y="2116"/>
                              </a:cubicBezTo>
                              <a:cubicBezTo>
                                <a:pt x="927" y="2116"/>
                                <a:pt x="958" y="2154"/>
                                <a:pt x="958" y="2199"/>
                              </a:cubicBezTo>
                              <a:cubicBezTo>
                                <a:pt x="959" y="2248"/>
                                <a:pt x="920" y="2281"/>
                                <a:pt x="876" y="2281"/>
                              </a:cubicBezTo>
                              <a:moveTo>
                                <a:pt x="1058" y="2161"/>
                              </a:moveTo>
                              <a:cubicBezTo>
                                <a:pt x="1058" y="2309"/>
                                <a:pt x="1058" y="2309"/>
                                <a:pt x="1058" y="2309"/>
                              </a:cubicBezTo>
                              <a:cubicBezTo>
                                <a:pt x="1088" y="2309"/>
                                <a:pt x="1088" y="2309"/>
                                <a:pt x="1088" y="2309"/>
                              </a:cubicBezTo>
                              <a:cubicBezTo>
                                <a:pt x="1088" y="2188"/>
                                <a:pt x="1088" y="2188"/>
                                <a:pt x="1088" y="2188"/>
                              </a:cubicBezTo>
                              <a:cubicBezTo>
                                <a:pt x="1088" y="2159"/>
                                <a:pt x="1109" y="2119"/>
                                <a:pt x="1155" y="2119"/>
                              </a:cubicBezTo>
                              <a:cubicBezTo>
                                <a:pt x="1163" y="2119"/>
                                <a:pt x="1169" y="2120"/>
                                <a:pt x="1173" y="2121"/>
                              </a:cubicBezTo>
                              <a:cubicBezTo>
                                <a:pt x="1179" y="2091"/>
                                <a:pt x="1179" y="2091"/>
                                <a:pt x="1179" y="2091"/>
                              </a:cubicBezTo>
                              <a:cubicBezTo>
                                <a:pt x="1172" y="2089"/>
                                <a:pt x="1165" y="2088"/>
                                <a:pt x="1156" y="2088"/>
                              </a:cubicBezTo>
                              <a:cubicBezTo>
                                <a:pt x="1118" y="2088"/>
                                <a:pt x="1096" y="2111"/>
                                <a:pt x="1087" y="2134"/>
                              </a:cubicBezTo>
                              <a:cubicBezTo>
                                <a:pt x="1086" y="2134"/>
                                <a:pt x="1086" y="2134"/>
                                <a:pt x="1086" y="2134"/>
                              </a:cubicBezTo>
                              <a:cubicBezTo>
                                <a:pt x="1086" y="2094"/>
                                <a:pt x="1086" y="2094"/>
                                <a:pt x="1086" y="2094"/>
                              </a:cubicBezTo>
                              <a:cubicBezTo>
                                <a:pt x="1056" y="2094"/>
                                <a:pt x="1056" y="2094"/>
                                <a:pt x="1056" y="2094"/>
                              </a:cubicBezTo>
                              <a:cubicBezTo>
                                <a:pt x="1057" y="2125"/>
                                <a:pt x="1058" y="2142"/>
                                <a:pt x="1058" y="2161"/>
                              </a:cubicBezTo>
                              <a:moveTo>
                                <a:pt x="1345" y="2177"/>
                              </a:moveTo>
                              <a:cubicBezTo>
                                <a:pt x="1330" y="2177"/>
                                <a:pt x="1330" y="2177"/>
                                <a:pt x="1330" y="2177"/>
                              </a:cubicBezTo>
                              <a:cubicBezTo>
                                <a:pt x="1279" y="2177"/>
                                <a:pt x="1196" y="2182"/>
                                <a:pt x="1196" y="2252"/>
                              </a:cubicBezTo>
                              <a:cubicBezTo>
                                <a:pt x="1196" y="2293"/>
                                <a:pt x="1232" y="2315"/>
                                <a:pt x="1270" y="2315"/>
                              </a:cubicBezTo>
                              <a:cubicBezTo>
                                <a:pt x="1305" y="2315"/>
                                <a:pt x="1329" y="2303"/>
                                <a:pt x="1346" y="2274"/>
                              </a:cubicBezTo>
                              <a:cubicBezTo>
                                <a:pt x="1347" y="2274"/>
                                <a:pt x="1347" y="2274"/>
                                <a:pt x="1347" y="2274"/>
                              </a:cubicBezTo>
                              <a:cubicBezTo>
                                <a:pt x="1347" y="2286"/>
                                <a:pt x="1348" y="2299"/>
                                <a:pt x="1350" y="2309"/>
                              </a:cubicBezTo>
                              <a:cubicBezTo>
                                <a:pt x="1379" y="2309"/>
                                <a:pt x="1379" y="2309"/>
                                <a:pt x="1379" y="2309"/>
                              </a:cubicBezTo>
                              <a:cubicBezTo>
                                <a:pt x="1378" y="2298"/>
                                <a:pt x="1376" y="2277"/>
                                <a:pt x="1376" y="2261"/>
                              </a:cubicBezTo>
                              <a:cubicBezTo>
                                <a:pt x="1376" y="2165"/>
                                <a:pt x="1376" y="2165"/>
                                <a:pt x="1376" y="2165"/>
                              </a:cubicBezTo>
                              <a:cubicBezTo>
                                <a:pt x="1376" y="2112"/>
                                <a:pt x="1339" y="2088"/>
                                <a:pt x="1297" y="2088"/>
                              </a:cubicBezTo>
                              <a:cubicBezTo>
                                <a:pt x="1257" y="2088"/>
                                <a:pt x="1226" y="2100"/>
                                <a:pt x="1206" y="2120"/>
                              </a:cubicBezTo>
                              <a:cubicBezTo>
                                <a:pt x="1225" y="2141"/>
                                <a:pt x="1225" y="2141"/>
                                <a:pt x="1225" y="2141"/>
                              </a:cubicBezTo>
                              <a:cubicBezTo>
                                <a:pt x="1243" y="2125"/>
                                <a:pt x="1265" y="2116"/>
                                <a:pt x="1290" y="2116"/>
                              </a:cubicBezTo>
                              <a:cubicBezTo>
                                <a:pt x="1327" y="2116"/>
                                <a:pt x="1345" y="2134"/>
                                <a:pt x="1345" y="2172"/>
                              </a:cubicBezTo>
                              <a:cubicBezTo>
                                <a:pt x="1345" y="2177"/>
                                <a:pt x="1345" y="2177"/>
                                <a:pt x="1345" y="2177"/>
                              </a:cubicBezTo>
                              <a:moveTo>
                                <a:pt x="1345" y="2202"/>
                              </a:moveTo>
                              <a:cubicBezTo>
                                <a:pt x="1345" y="2218"/>
                                <a:pt x="1345" y="2218"/>
                                <a:pt x="1345" y="2218"/>
                              </a:cubicBezTo>
                              <a:cubicBezTo>
                                <a:pt x="1345" y="2256"/>
                                <a:pt x="1324" y="2287"/>
                                <a:pt x="1280" y="2287"/>
                              </a:cubicBezTo>
                              <a:cubicBezTo>
                                <a:pt x="1256" y="2287"/>
                                <a:pt x="1230" y="2276"/>
                                <a:pt x="1230" y="2248"/>
                              </a:cubicBezTo>
                              <a:cubicBezTo>
                                <a:pt x="1230" y="2204"/>
                                <a:pt x="1299" y="2202"/>
                                <a:pt x="1330" y="2202"/>
                              </a:cubicBezTo>
                              <a:lnTo>
                                <a:pt x="1345" y="2202"/>
                              </a:lnTo>
                              <a:close/>
                              <a:moveTo>
                                <a:pt x="1584" y="2177"/>
                              </a:moveTo>
                              <a:cubicBezTo>
                                <a:pt x="1569" y="2177"/>
                                <a:pt x="1569" y="2177"/>
                                <a:pt x="1569" y="2177"/>
                              </a:cubicBezTo>
                              <a:cubicBezTo>
                                <a:pt x="1517" y="2177"/>
                                <a:pt x="1435" y="2182"/>
                                <a:pt x="1435" y="2252"/>
                              </a:cubicBezTo>
                              <a:cubicBezTo>
                                <a:pt x="1435" y="2293"/>
                                <a:pt x="1471" y="2315"/>
                                <a:pt x="1509" y="2315"/>
                              </a:cubicBezTo>
                              <a:cubicBezTo>
                                <a:pt x="1543" y="2315"/>
                                <a:pt x="1567" y="2303"/>
                                <a:pt x="1585" y="2274"/>
                              </a:cubicBezTo>
                              <a:cubicBezTo>
                                <a:pt x="1586" y="2274"/>
                                <a:pt x="1586" y="2274"/>
                                <a:pt x="1586" y="2274"/>
                              </a:cubicBezTo>
                              <a:cubicBezTo>
                                <a:pt x="1586" y="2286"/>
                                <a:pt x="1587" y="2299"/>
                                <a:pt x="1588" y="2309"/>
                              </a:cubicBezTo>
                              <a:cubicBezTo>
                                <a:pt x="1618" y="2309"/>
                                <a:pt x="1618" y="2309"/>
                                <a:pt x="1618" y="2309"/>
                              </a:cubicBezTo>
                              <a:cubicBezTo>
                                <a:pt x="1616" y="2298"/>
                                <a:pt x="1614" y="2277"/>
                                <a:pt x="1614" y="2261"/>
                              </a:cubicBezTo>
                              <a:cubicBezTo>
                                <a:pt x="1614" y="2165"/>
                                <a:pt x="1614" y="2165"/>
                                <a:pt x="1614" y="2165"/>
                              </a:cubicBezTo>
                              <a:cubicBezTo>
                                <a:pt x="1614" y="2112"/>
                                <a:pt x="1578" y="2088"/>
                                <a:pt x="1536" y="2088"/>
                              </a:cubicBezTo>
                              <a:cubicBezTo>
                                <a:pt x="1495" y="2088"/>
                                <a:pt x="1464" y="2100"/>
                                <a:pt x="1445" y="2120"/>
                              </a:cubicBezTo>
                              <a:cubicBezTo>
                                <a:pt x="1463" y="2141"/>
                                <a:pt x="1463" y="2141"/>
                                <a:pt x="1463" y="2141"/>
                              </a:cubicBezTo>
                              <a:cubicBezTo>
                                <a:pt x="1481" y="2125"/>
                                <a:pt x="1503" y="2116"/>
                                <a:pt x="1529" y="2116"/>
                              </a:cubicBezTo>
                              <a:cubicBezTo>
                                <a:pt x="1566" y="2116"/>
                                <a:pt x="1584" y="2134"/>
                                <a:pt x="1584" y="2172"/>
                              </a:cubicBezTo>
                              <a:cubicBezTo>
                                <a:pt x="1584" y="2177"/>
                                <a:pt x="1584" y="2177"/>
                                <a:pt x="1584" y="2177"/>
                              </a:cubicBezTo>
                              <a:moveTo>
                                <a:pt x="1584" y="2202"/>
                              </a:moveTo>
                              <a:cubicBezTo>
                                <a:pt x="1584" y="2218"/>
                                <a:pt x="1584" y="2218"/>
                                <a:pt x="1584" y="2218"/>
                              </a:cubicBezTo>
                              <a:cubicBezTo>
                                <a:pt x="1584" y="2256"/>
                                <a:pt x="1563" y="2287"/>
                                <a:pt x="1519" y="2287"/>
                              </a:cubicBezTo>
                              <a:cubicBezTo>
                                <a:pt x="1494" y="2287"/>
                                <a:pt x="1468" y="2276"/>
                                <a:pt x="1468" y="2248"/>
                              </a:cubicBezTo>
                              <a:cubicBezTo>
                                <a:pt x="1468" y="2204"/>
                                <a:pt x="1537" y="2202"/>
                                <a:pt x="1568" y="2202"/>
                              </a:cubicBezTo>
                              <a:lnTo>
                                <a:pt x="1584" y="2202"/>
                              </a:lnTo>
                              <a:close/>
                              <a:moveTo>
                                <a:pt x="1722" y="1962"/>
                              </a:moveTo>
                              <a:cubicBezTo>
                                <a:pt x="1691" y="1962"/>
                                <a:pt x="1691" y="1962"/>
                                <a:pt x="1691" y="1962"/>
                              </a:cubicBezTo>
                              <a:cubicBezTo>
                                <a:pt x="1691" y="2309"/>
                                <a:pt x="1691" y="2309"/>
                                <a:pt x="1691" y="2309"/>
                              </a:cubicBezTo>
                              <a:cubicBezTo>
                                <a:pt x="1722" y="2309"/>
                                <a:pt x="1722" y="2309"/>
                                <a:pt x="1722" y="2309"/>
                              </a:cubicBezTo>
                              <a:lnTo>
                                <a:pt x="1722" y="1962"/>
                              </a:lnTo>
                              <a:close/>
                              <a:moveTo>
                                <a:pt x="36" y="2421"/>
                              </a:moveTo>
                              <a:cubicBezTo>
                                <a:pt x="6" y="2421"/>
                                <a:pt x="6" y="2421"/>
                                <a:pt x="6" y="2421"/>
                              </a:cubicBezTo>
                              <a:cubicBezTo>
                                <a:pt x="6" y="2769"/>
                                <a:pt x="6" y="2769"/>
                                <a:pt x="6" y="2769"/>
                              </a:cubicBezTo>
                              <a:cubicBezTo>
                                <a:pt x="36" y="2769"/>
                                <a:pt x="36" y="2769"/>
                                <a:pt x="36" y="2769"/>
                              </a:cubicBezTo>
                              <a:cubicBezTo>
                                <a:pt x="36" y="2656"/>
                                <a:pt x="36" y="2656"/>
                                <a:pt x="36" y="2656"/>
                              </a:cubicBezTo>
                              <a:cubicBezTo>
                                <a:pt x="148" y="2769"/>
                                <a:pt x="148" y="2769"/>
                                <a:pt x="148" y="2769"/>
                              </a:cubicBezTo>
                              <a:cubicBezTo>
                                <a:pt x="195" y="2769"/>
                                <a:pt x="195" y="2769"/>
                                <a:pt x="195" y="2769"/>
                              </a:cubicBezTo>
                              <a:cubicBezTo>
                                <a:pt x="76" y="2652"/>
                                <a:pt x="76" y="2652"/>
                                <a:pt x="76" y="2652"/>
                              </a:cubicBezTo>
                              <a:cubicBezTo>
                                <a:pt x="183" y="2554"/>
                                <a:pt x="183" y="2554"/>
                                <a:pt x="183" y="2554"/>
                              </a:cubicBezTo>
                              <a:cubicBezTo>
                                <a:pt x="138" y="2554"/>
                                <a:pt x="138" y="2554"/>
                                <a:pt x="138" y="2554"/>
                              </a:cubicBezTo>
                              <a:cubicBezTo>
                                <a:pt x="36" y="2651"/>
                                <a:pt x="36" y="2651"/>
                                <a:pt x="36" y="2651"/>
                              </a:cubicBezTo>
                              <a:lnTo>
                                <a:pt x="36" y="2421"/>
                              </a:lnTo>
                              <a:close/>
                              <a:moveTo>
                                <a:pt x="365" y="2637"/>
                              </a:moveTo>
                              <a:cubicBezTo>
                                <a:pt x="350" y="2637"/>
                                <a:pt x="350" y="2637"/>
                                <a:pt x="350" y="2637"/>
                              </a:cubicBezTo>
                              <a:cubicBezTo>
                                <a:pt x="299" y="2637"/>
                                <a:pt x="217" y="2641"/>
                                <a:pt x="217" y="2711"/>
                              </a:cubicBezTo>
                              <a:cubicBezTo>
                                <a:pt x="217" y="2753"/>
                                <a:pt x="252" y="2774"/>
                                <a:pt x="291" y="2774"/>
                              </a:cubicBezTo>
                              <a:cubicBezTo>
                                <a:pt x="325" y="2774"/>
                                <a:pt x="349" y="2762"/>
                                <a:pt x="366" y="2734"/>
                              </a:cubicBezTo>
                              <a:cubicBezTo>
                                <a:pt x="367" y="2734"/>
                                <a:pt x="367" y="2734"/>
                                <a:pt x="367" y="2734"/>
                              </a:cubicBezTo>
                              <a:cubicBezTo>
                                <a:pt x="367" y="2745"/>
                                <a:pt x="368" y="2758"/>
                                <a:pt x="370" y="2769"/>
                              </a:cubicBezTo>
                              <a:cubicBezTo>
                                <a:pt x="399" y="2769"/>
                                <a:pt x="399" y="2769"/>
                                <a:pt x="399" y="2769"/>
                              </a:cubicBezTo>
                              <a:cubicBezTo>
                                <a:pt x="398" y="2757"/>
                                <a:pt x="396" y="2737"/>
                                <a:pt x="396" y="2720"/>
                              </a:cubicBezTo>
                              <a:cubicBezTo>
                                <a:pt x="396" y="2624"/>
                                <a:pt x="396" y="2624"/>
                                <a:pt x="396" y="2624"/>
                              </a:cubicBezTo>
                              <a:cubicBezTo>
                                <a:pt x="396" y="2572"/>
                                <a:pt x="360" y="2548"/>
                                <a:pt x="317" y="2548"/>
                              </a:cubicBezTo>
                              <a:cubicBezTo>
                                <a:pt x="277" y="2548"/>
                                <a:pt x="246" y="2559"/>
                                <a:pt x="226" y="2579"/>
                              </a:cubicBezTo>
                              <a:cubicBezTo>
                                <a:pt x="245" y="2601"/>
                                <a:pt x="245" y="2601"/>
                                <a:pt x="245" y="2601"/>
                              </a:cubicBezTo>
                              <a:cubicBezTo>
                                <a:pt x="263" y="2584"/>
                                <a:pt x="285" y="2576"/>
                                <a:pt x="310" y="2576"/>
                              </a:cubicBezTo>
                              <a:cubicBezTo>
                                <a:pt x="348" y="2576"/>
                                <a:pt x="365" y="2594"/>
                                <a:pt x="365" y="2631"/>
                              </a:cubicBezTo>
                              <a:cubicBezTo>
                                <a:pt x="365" y="2637"/>
                                <a:pt x="365" y="2637"/>
                                <a:pt x="365" y="2637"/>
                              </a:cubicBezTo>
                              <a:moveTo>
                                <a:pt x="365" y="2662"/>
                              </a:moveTo>
                              <a:cubicBezTo>
                                <a:pt x="365" y="2677"/>
                                <a:pt x="365" y="2677"/>
                                <a:pt x="365" y="2677"/>
                              </a:cubicBezTo>
                              <a:cubicBezTo>
                                <a:pt x="365" y="2715"/>
                                <a:pt x="344" y="2747"/>
                                <a:pt x="300" y="2747"/>
                              </a:cubicBezTo>
                              <a:cubicBezTo>
                                <a:pt x="276" y="2747"/>
                                <a:pt x="250" y="2736"/>
                                <a:pt x="250" y="2707"/>
                              </a:cubicBezTo>
                              <a:cubicBezTo>
                                <a:pt x="250" y="2664"/>
                                <a:pt x="319" y="2662"/>
                                <a:pt x="350" y="2662"/>
                              </a:cubicBezTo>
                              <a:lnTo>
                                <a:pt x="365" y="2662"/>
                              </a:lnTo>
                              <a:close/>
                              <a:moveTo>
                                <a:pt x="495" y="2554"/>
                              </a:moveTo>
                              <a:cubicBezTo>
                                <a:pt x="464" y="2554"/>
                                <a:pt x="464" y="2554"/>
                                <a:pt x="464" y="2554"/>
                              </a:cubicBezTo>
                              <a:cubicBezTo>
                                <a:pt x="465" y="2569"/>
                                <a:pt x="466" y="2589"/>
                                <a:pt x="466" y="2601"/>
                              </a:cubicBezTo>
                              <a:cubicBezTo>
                                <a:pt x="466" y="2769"/>
                                <a:pt x="466" y="2769"/>
                                <a:pt x="466" y="2769"/>
                              </a:cubicBezTo>
                              <a:cubicBezTo>
                                <a:pt x="496" y="2769"/>
                                <a:pt x="496" y="2769"/>
                                <a:pt x="496" y="2769"/>
                              </a:cubicBezTo>
                              <a:cubicBezTo>
                                <a:pt x="496" y="2658"/>
                                <a:pt x="496" y="2658"/>
                                <a:pt x="496" y="2658"/>
                              </a:cubicBezTo>
                              <a:cubicBezTo>
                                <a:pt x="496" y="2580"/>
                                <a:pt x="555" y="2576"/>
                                <a:pt x="562" y="2576"/>
                              </a:cubicBezTo>
                              <a:cubicBezTo>
                                <a:pt x="607" y="2576"/>
                                <a:pt x="620" y="2602"/>
                                <a:pt x="620" y="2650"/>
                              </a:cubicBezTo>
                              <a:cubicBezTo>
                                <a:pt x="620" y="2769"/>
                                <a:pt x="620" y="2769"/>
                                <a:pt x="620" y="2769"/>
                              </a:cubicBezTo>
                              <a:cubicBezTo>
                                <a:pt x="650" y="2769"/>
                                <a:pt x="650" y="2769"/>
                                <a:pt x="650" y="2769"/>
                              </a:cubicBezTo>
                              <a:cubicBezTo>
                                <a:pt x="650" y="2632"/>
                                <a:pt x="650" y="2632"/>
                                <a:pt x="650" y="2632"/>
                              </a:cubicBezTo>
                              <a:cubicBezTo>
                                <a:pt x="650" y="2579"/>
                                <a:pt x="624" y="2548"/>
                                <a:pt x="570" y="2548"/>
                              </a:cubicBezTo>
                              <a:cubicBezTo>
                                <a:pt x="541" y="2548"/>
                                <a:pt x="511" y="2565"/>
                                <a:pt x="497" y="2588"/>
                              </a:cubicBezTo>
                              <a:cubicBezTo>
                                <a:pt x="496" y="2588"/>
                                <a:pt x="496" y="2588"/>
                                <a:pt x="496" y="2588"/>
                              </a:cubicBezTo>
                              <a:cubicBezTo>
                                <a:pt x="496" y="2577"/>
                                <a:pt x="496" y="2565"/>
                                <a:pt x="495" y="2554"/>
                              </a:cubicBezTo>
                              <a:moveTo>
                                <a:pt x="752" y="2421"/>
                              </a:moveTo>
                              <a:cubicBezTo>
                                <a:pt x="722" y="2421"/>
                                <a:pt x="722" y="2421"/>
                                <a:pt x="722" y="2421"/>
                              </a:cubicBezTo>
                              <a:cubicBezTo>
                                <a:pt x="722" y="2769"/>
                                <a:pt x="722" y="2769"/>
                                <a:pt x="722" y="2769"/>
                              </a:cubicBezTo>
                              <a:cubicBezTo>
                                <a:pt x="752" y="2769"/>
                                <a:pt x="752" y="2769"/>
                                <a:pt x="752" y="2769"/>
                              </a:cubicBezTo>
                              <a:cubicBezTo>
                                <a:pt x="752" y="2656"/>
                                <a:pt x="752" y="2656"/>
                                <a:pt x="752" y="2656"/>
                              </a:cubicBezTo>
                              <a:cubicBezTo>
                                <a:pt x="864" y="2769"/>
                                <a:pt x="864" y="2769"/>
                                <a:pt x="864" y="2769"/>
                              </a:cubicBezTo>
                              <a:cubicBezTo>
                                <a:pt x="911" y="2769"/>
                                <a:pt x="911" y="2769"/>
                                <a:pt x="911" y="2769"/>
                              </a:cubicBezTo>
                              <a:cubicBezTo>
                                <a:pt x="792" y="2652"/>
                                <a:pt x="792" y="2652"/>
                                <a:pt x="792" y="2652"/>
                              </a:cubicBezTo>
                              <a:cubicBezTo>
                                <a:pt x="899" y="2554"/>
                                <a:pt x="899" y="2554"/>
                                <a:pt x="899" y="2554"/>
                              </a:cubicBezTo>
                              <a:cubicBezTo>
                                <a:pt x="854" y="2554"/>
                                <a:pt x="854" y="2554"/>
                                <a:pt x="854" y="2554"/>
                              </a:cubicBezTo>
                              <a:cubicBezTo>
                                <a:pt x="752" y="2651"/>
                                <a:pt x="752" y="2651"/>
                                <a:pt x="752" y="2651"/>
                              </a:cubicBezTo>
                              <a:lnTo>
                                <a:pt x="752" y="2421"/>
                              </a:lnTo>
                              <a:close/>
                              <a:moveTo>
                                <a:pt x="964" y="2669"/>
                              </a:moveTo>
                              <a:cubicBezTo>
                                <a:pt x="1144" y="2669"/>
                                <a:pt x="1144" y="2669"/>
                                <a:pt x="1144" y="2669"/>
                              </a:cubicBezTo>
                              <a:cubicBezTo>
                                <a:pt x="1144" y="2656"/>
                                <a:pt x="1144" y="2656"/>
                                <a:pt x="1144" y="2656"/>
                              </a:cubicBezTo>
                              <a:cubicBezTo>
                                <a:pt x="1144" y="2597"/>
                                <a:pt x="1106" y="2549"/>
                                <a:pt x="1041" y="2548"/>
                              </a:cubicBezTo>
                              <a:cubicBezTo>
                                <a:pt x="979" y="2548"/>
                                <a:pt x="932" y="2596"/>
                                <a:pt x="932" y="2661"/>
                              </a:cubicBezTo>
                              <a:cubicBezTo>
                                <a:pt x="932" y="2726"/>
                                <a:pt x="979" y="2774"/>
                                <a:pt x="1043" y="2774"/>
                              </a:cubicBezTo>
                              <a:cubicBezTo>
                                <a:pt x="1079" y="2774"/>
                                <a:pt x="1110" y="2761"/>
                                <a:pt x="1136" y="2729"/>
                              </a:cubicBezTo>
                              <a:cubicBezTo>
                                <a:pt x="1112" y="2709"/>
                                <a:pt x="1112" y="2709"/>
                                <a:pt x="1112" y="2709"/>
                              </a:cubicBezTo>
                              <a:cubicBezTo>
                                <a:pt x="1100" y="2729"/>
                                <a:pt x="1076" y="2747"/>
                                <a:pt x="1043" y="2747"/>
                              </a:cubicBezTo>
                              <a:cubicBezTo>
                                <a:pt x="1001" y="2747"/>
                                <a:pt x="968" y="2713"/>
                                <a:pt x="964" y="2669"/>
                              </a:cubicBezTo>
                              <a:moveTo>
                                <a:pt x="965" y="2645"/>
                              </a:moveTo>
                              <a:cubicBezTo>
                                <a:pt x="965" y="2609"/>
                                <a:pt x="1001" y="2576"/>
                                <a:pt x="1041" y="2576"/>
                              </a:cubicBezTo>
                              <a:cubicBezTo>
                                <a:pt x="1084" y="2576"/>
                                <a:pt x="1110" y="2604"/>
                                <a:pt x="1110" y="2645"/>
                              </a:cubicBezTo>
                              <a:lnTo>
                                <a:pt x="965" y="2645"/>
                              </a:lnTo>
                              <a:close/>
                              <a:moveTo>
                                <a:pt x="1202" y="2621"/>
                              </a:moveTo>
                              <a:cubicBezTo>
                                <a:pt x="1202" y="2769"/>
                                <a:pt x="1202" y="2769"/>
                                <a:pt x="1202" y="2769"/>
                              </a:cubicBezTo>
                              <a:cubicBezTo>
                                <a:pt x="1232" y="2769"/>
                                <a:pt x="1232" y="2769"/>
                                <a:pt x="1232" y="2769"/>
                              </a:cubicBezTo>
                              <a:cubicBezTo>
                                <a:pt x="1232" y="2647"/>
                                <a:pt x="1232" y="2647"/>
                                <a:pt x="1232" y="2647"/>
                              </a:cubicBezTo>
                              <a:cubicBezTo>
                                <a:pt x="1232" y="2618"/>
                                <a:pt x="1253" y="2578"/>
                                <a:pt x="1299" y="2578"/>
                              </a:cubicBezTo>
                              <a:cubicBezTo>
                                <a:pt x="1307" y="2578"/>
                                <a:pt x="1313" y="2579"/>
                                <a:pt x="1316" y="2581"/>
                              </a:cubicBezTo>
                              <a:cubicBezTo>
                                <a:pt x="1322" y="2551"/>
                                <a:pt x="1322" y="2551"/>
                                <a:pt x="1322" y="2551"/>
                              </a:cubicBezTo>
                              <a:cubicBezTo>
                                <a:pt x="1316" y="2549"/>
                                <a:pt x="1309" y="2548"/>
                                <a:pt x="1300" y="2548"/>
                              </a:cubicBezTo>
                              <a:cubicBezTo>
                                <a:pt x="1262" y="2548"/>
                                <a:pt x="1240" y="2571"/>
                                <a:pt x="1231" y="2594"/>
                              </a:cubicBezTo>
                              <a:cubicBezTo>
                                <a:pt x="1230" y="2594"/>
                                <a:pt x="1230" y="2594"/>
                                <a:pt x="1230" y="2594"/>
                              </a:cubicBezTo>
                              <a:cubicBezTo>
                                <a:pt x="1230" y="2554"/>
                                <a:pt x="1230" y="2554"/>
                                <a:pt x="1230" y="2554"/>
                              </a:cubicBezTo>
                              <a:cubicBezTo>
                                <a:pt x="1200" y="2554"/>
                                <a:pt x="1200" y="2554"/>
                                <a:pt x="1200" y="2554"/>
                              </a:cubicBezTo>
                              <a:cubicBezTo>
                                <a:pt x="1201" y="2585"/>
                                <a:pt x="1202" y="2601"/>
                                <a:pt x="1202" y="2621"/>
                              </a:cubicBezTo>
                              <a:moveTo>
                                <a:pt x="1500" y="2604"/>
                              </a:moveTo>
                              <a:cubicBezTo>
                                <a:pt x="1525" y="2585"/>
                                <a:pt x="1525" y="2585"/>
                                <a:pt x="1525" y="2585"/>
                              </a:cubicBezTo>
                              <a:cubicBezTo>
                                <a:pt x="1503" y="2560"/>
                                <a:pt x="1475" y="2548"/>
                                <a:pt x="1446" y="2548"/>
                              </a:cubicBezTo>
                              <a:cubicBezTo>
                                <a:pt x="1376" y="2547"/>
                                <a:pt x="1332" y="2596"/>
                                <a:pt x="1332" y="2661"/>
                              </a:cubicBezTo>
                              <a:cubicBezTo>
                                <a:pt x="1332" y="2726"/>
                                <a:pt x="1376" y="2775"/>
                                <a:pt x="1446" y="2774"/>
                              </a:cubicBezTo>
                              <a:cubicBezTo>
                                <a:pt x="1475" y="2774"/>
                                <a:pt x="1503" y="2762"/>
                                <a:pt x="1525" y="2737"/>
                              </a:cubicBezTo>
                              <a:cubicBezTo>
                                <a:pt x="1500" y="2718"/>
                                <a:pt x="1500" y="2718"/>
                                <a:pt x="1500" y="2718"/>
                              </a:cubicBezTo>
                              <a:cubicBezTo>
                                <a:pt x="1490" y="2734"/>
                                <a:pt x="1470" y="2747"/>
                                <a:pt x="1446" y="2747"/>
                              </a:cubicBezTo>
                              <a:cubicBezTo>
                                <a:pt x="1396" y="2748"/>
                                <a:pt x="1365" y="2710"/>
                                <a:pt x="1365" y="2661"/>
                              </a:cubicBezTo>
                              <a:cubicBezTo>
                                <a:pt x="1365" y="2612"/>
                                <a:pt x="1396" y="2575"/>
                                <a:pt x="1446" y="2576"/>
                              </a:cubicBezTo>
                              <a:cubicBezTo>
                                <a:pt x="1470" y="2576"/>
                                <a:pt x="1490" y="2589"/>
                                <a:pt x="1500" y="2604"/>
                              </a:cubicBezTo>
                              <a:moveTo>
                                <a:pt x="1586" y="2669"/>
                              </a:moveTo>
                              <a:cubicBezTo>
                                <a:pt x="1765" y="2669"/>
                                <a:pt x="1765" y="2669"/>
                                <a:pt x="1765" y="2669"/>
                              </a:cubicBezTo>
                              <a:cubicBezTo>
                                <a:pt x="1765" y="2656"/>
                                <a:pt x="1765" y="2656"/>
                                <a:pt x="1765" y="2656"/>
                              </a:cubicBezTo>
                              <a:cubicBezTo>
                                <a:pt x="1765" y="2597"/>
                                <a:pt x="1727" y="2549"/>
                                <a:pt x="1662" y="2548"/>
                              </a:cubicBezTo>
                              <a:cubicBezTo>
                                <a:pt x="1601" y="2548"/>
                                <a:pt x="1554" y="2596"/>
                                <a:pt x="1554" y="2661"/>
                              </a:cubicBezTo>
                              <a:cubicBezTo>
                                <a:pt x="1554" y="2726"/>
                                <a:pt x="1601" y="2774"/>
                                <a:pt x="1665" y="2774"/>
                              </a:cubicBezTo>
                              <a:cubicBezTo>
                                <a:pt x="1700" y="2774"/>
                                <a:pt x="1732" y="2761"/>
                                <a:pt x="1757" y="2729"/>
                              </a:cubicBezTo>
                              <a:cubicBezTo>
                                <a:pt x="1734" y="2709"/>
                                <a:pt x="1734" y="2709"/>
                                <a:pt x="1734" y="2709"/>
                              </a:cubicBezTo>
                              <a:cubicBezTo>
                                <a:pt x="1722" y="2729"/>
                                <a:pt x="1697" y="2747"/>
                                <a:pt x="1665" y="2747"/>
                              </a:cubicBezTo>
                              <a:cubicBezTo>
                                <a:pt x="1622" y="2747"/>
                                <a:pt x="1589" y="2713"/>
                                <a:pt x="1586" y="2669"/>
                              </a:cubicBezTo>
                              <a:moveTo>
                                <a:pt x="1587" y="2645"/>
                              </a:moveTo>
                              <a:cubicBezTo>
                                <a:pt x="1587" y="2609"/>
                                <a:pt x="1622" y="2576"/>
                                <a:pt x="1662" y="2576"/>
                              </a:cubicBezTo>
                              <a:cubicBezTo>
                                <a:pt x="1706" y="2576"/>
                                <a:pt x="1732" y="2604"/>
                                <a:pt x="1732" y="2645"/>
                              </a:cubicBezTo>
                              <a:lnTo>
                                <a:pt x="1587" y="2645"/>
                              </a:lnTo>
                              <a:close/>
                              <a:moveTo>
                                <a:pt x="1849" y="2554"/>
                              </a:moveTo>
                              <a:cubicBezTo>
                                <a:pt x="1818" y="2554"/>
                                <a:pt x="1818" y="2554"/>
                                <a:pt x="1818" y="2554"/>
                              </a:cubicBezTo>
                              <a:cubicBezTo>
                                <a:pt x="1819" y="2569"/>
                                <a:pt x="1820" y="2589"/>
                                <a:pt x="1820" y="2601"/>
                              </a:cubicBezTo>
                              <a:cubicBezTo>
                                <a:pt x="1820" y="2769"/>
                                <a:pt x="1820" y="2769"/>
                                <a:pt x="1820" y="2769"/>
                              </a:cubicBezTo>
                              <a:cubicBezTo>
                                <a:pt x="1850" y="2769"/>
                                <a:pt x="1850" y="2769"/>
                                <a:pt x="1850" y="2769"/>
                              </a:cubicBezTo>
                              <a:cubicBezTo>
                                <a:pt x="1850" y="2658"/>
                                <a:pt x="1850" y="2658"/>
                                <a:pt x="1850" y="2658"/>
                              </a:cubicBezTo>
                              <a:cubicBezTo>
                                <a:pt x="1850" y="2580"/>
                                <a:pt x="1909" y="2576"/>
                                <a:pt x="1916" y="2576"/>
                              </a:cubicBezTo>
                              <a:cubicBezTo>
                                <a:pt x="1961" y="2576"/>
                                <a:pt x="1974" y="2602"/>
                                <a:pt x="1974" y="2650"/>
                              </a:cubicBezTo>
                              <a:cubicBezTo>
                                <a:pt x="1974" y="2769"/>
                                <a:pt x="1974" y="2769"/>
                                <a:pt x="1974" y="2769"/>
                              </a:cubicBezTo>
                              <a:cubicBezTo>
                                <a:pt x="2004" y="2769"/>
                                <a:pt x="2004" y="2769"/>
                                <a:pt x="2004" y="2769"/>
                              </a:cubicBezTo>
                              <a:cubicBezTo>
                                <a:pt x="2004" y="2632"/>
                                <a:pt x="2004" y="2632"/>
                                <a:pt x="2004" y="2632"/>
                              </a:cubicBezTo>
                              <a:cubicBezTo>
                                <a:pt x="2004" y="2579"/>
                                <a:pt x="1978" y="2548"/>
                                <a:pt x="1924" y="2548"/>
                              </a:cubicBezTo>
                              <a:cubicBezTo>
                                <a:pt x="1895" y="2548"/>
                                <a:pt x="1865" y="2565"/>
                                <a:pt x="1851" y="2588"/>
                              </a:cubicBezTo>
                              <a:cubicBezTo>
                                <a:pt x="1850" y="2588"/>
                                <a:pt x="1850" y="2588"/>
                                <a:pt x="1850" y="2588"/>
                              </a:cubicBezTo>
                              <a:cubicBezTo>
                                <a:pt x="1850" y="2577"/>
                                <a:pt x="1850" y="2565"/>
                                <a:pt x="1849" y="2554"/>
                              </a:cubicBezTo>
                              <a:moveTo>
                                <a:pt x="2187" y="2581"/>
                              </a:moveTo>
                              <a:cubicBezTo>
                                <a:pt x="2187" y="2554"/>
                                <a:pt x="2187" y="2554"/>
                                <a:pt x="2187" y="2554"/>
                              </a:cubicBezTo>
                              <a:cubicBezTo>
                                <a:pt x="2125" y="2554"/>
                                <a:pt x="2125" y="2554"/>
                                <a:pt x="2125" y="2554"/>
                              </a:cubicBezTo>
                              <a:cubicBezTo>
                                <a:pt x="2125" y="2493"/>
                                <a:pt x="2125" y="2493"/>
                                <a:pt x="2125" y="2493"/>
                              </a:cubicBezTo>
                              <a:cubicBezTo>
                                <a:pt x="2094" y="2493"/>
                                <a:pt x="2094" y="2493"/>
                                <a:pt x="2094" y="2493"/>
                              </a:cubicBezTo>
                              <a:cubicBezTo>
                                <a:pt x="2094" y="2554"/>
                                <a:pt x="2094" y="2554"/>
                                <a:pt x="2094" y="2554"/>
                              </a:cubicBezTo>
                              <a:cubicBezTo>
                                <a:pt x="2049" y="2554"/>
                                <a:pt x="2049" y="2554"/>
                                <a:pt x="2049" y="2554"/>
                              </a:cubicBezTo>
                              <a:cubicBezTo>
                                <a:pt x="2049" y="2581"/>
                                <a:pt x="2049" y="2581"/>
                                <a:pt x="2049" y="2581"/>
                              </a:cubicBezTo>
                              <a:cubicBezTo>
                                <a:pt x="2094" y="2581"/>
                                <a:pt x="2094" y="2581"/>
                                <a:pt x="2094" y="2581"/>
                              </a:cubicBezTo>
                              <a:cubicBezTo>
                                <a:pt x="2094" y="2717"/>
                                <a:pt x="2094" y="2717"/>
                                <a:pt x="2094" y="2717"/>
                              </a:cubicBezTo>
                              <a:cubicBezTo>
                                <a:pt x="2094" y="2764"/>
                                <a:pt x="2125" y="2774"/>
                                <a:pt x="2148" y="2774"/>
                              </a:cubicBezTo>
                              <a:cubicBezTo>
                                <a:pt x="2163" y="2774"/>
                                <a:pt x="2178" y="2771"/>
                                <a:pt x="2189" y="2766"/>
                              </a:cubicBezTo>
                              <a:cubicBezTo>
                                <a:pt x="2187" y="2738"/>
                                <a:pt x="2187" y="2738"/>
                                <a:pt x="2187" y="2738"/>
                              </a:cubicBezTo>
                              <a:cubicBezTo>
                                <a:pt x="2178" y="2743"/>
                                <a:pt x="2167" y="2747"/>
                                <a:pt x="2156" y="2747"/>
                              </a:cubicBezTo>
                              <a:cubicBezTo>
                                <a:pt x="2137" y="2747"/>
                                <a:pt x="2125" y="2740"/>
                                <a:pt x="2125" y="2708"/>
                              </a:cubicBezTo>
                              <a:cubicBezTo>
                                <a:pt x="2125" y="2581"/>
                                <a:pt x="2125" y="2581"/>
                                <a:pt x="2125" y="2581"/>
                              </a:cubicBezTo>
                              <a:cubicBezTo>
                                <a:pt x="2187" y="2581"/>
                                <a:pt x="2187" y="2581"/>
                                <a:pt x="2187" y="2581"/>
                              </a:cubicBezTo>
                              <a:moveTo>
                                <a:pt x="2231" y="2621"/>
                              </a:moveTo>
                              <a:cubicBezTo>
                                <a:pt x="2231" y="2769"/>
                                <a:pt x="2231" y="2769"/>
                                <a:pt x="2231" y="2769"/>
                              </a:cubicBezTo>
                              <a:cubicBezTo>
                                <a:pt x="2262" y="2769"/>
                                <a:pt x="2262" y="2769"/>
                                <a:pt x="2262" y="2769"/>
                              </a:cubicBezTo>
                              <a:cubicBezTo>
                                <a:pt x="2262" y="2647"/>
                                <a:pt x="2262" y="2647"/>
                                <a:pt x="2262" y="2647"/>
                              </a:cubicBezTo>
                              <a:cubicBezTo>
                                <a:pt x="2262" y="2618"/>
                                <a:pt x="2282" y="2578"/>
                                <a:pt x="2328" y="2578"/>
                              </a:cubicBezTo>
                              <a:cubicBezTo>
                                <a:pt x="2337" y="2578"/>
                                <a:pt x="2342" y="2579"/>
                                <a:pt x="2346" y="2581"/>
                              </a:cubicBezTo>
                              <a:cubicBezTo>
                                <a:pt x="2352" y="2551"/>
                                <a:pt x="2352" y="2551"/>
                                <a:pt x="2352" y="2551"/>
                              </a:cubicBezTo>
                              <a:cubicBezTo>
                                <a:pt x="2345" y="2549"/>
                                <a:pt x="2338" y="2548"/>
                                <a:pt x="2329" y="2548"/>
                              </a:cubicBezTo>
                              <a:cubicBezTo>
                                <a:pt x="2292" y="2548"/>
                                <a:pt x="2269" y="2571"/>
                                <a:pt x="2260" y="2594"/>
                              </a:cubicBezTo>
                              <a:cubicBezTo>
                                <a:pt x="2259" y="2594"/>
                                <a:pt x="2259" y="2594"/>
                                <a:pt x="2259" y="2594"/>
                              </a:cubicBezTo>
                              <a:cubicBezTo>
                                <a:pt x="2259" y="2554"/>
                                <a:pt x="2259" y="2554"/>
                                <a:pt x="2259" y="2554"/>
                              </a:cubicBezTo>
                              <a:cubicBezTo>
                                <a:pt x="2230" y="2554"/>
                                <a:pt x="2230" y="2554"/>
                                <a:pt x="2230" y="2554"/>
                              </a:cubicBezTo>
                              <a:cubicBezTo>
                                <a:pt x="2231" y="2585"/>
                                <a:pt x="2231" y="2601"/>
                                <a:pt x="2231" y="2621"/>
                              </a:cubicBezTo>
                              <a:moveTo>
                                <a:pt x="2536" y="2769"/>
                              </a:moveTo>
                              <a:cubicBezTo>
                                <a:pt x="2567" y="2769"/>
                                <a:pt x="2567" y="2769"/>
                                <a:pt x="2567" y="2769"/>
                              </a:cubicBezTo>
                              <a:cubicBezTo>
                                <a:pt x="2566" y="2753"/>
                                <a:pt x="2565" y="2733"/>
                                <a:pt x="2565" y="2721"/>
                              </a:cubicBezTo>
                              <a:cubicBezTo>
                                <a:pt x="2565" y="2554"/>
                                <a:pt x="2565" y="2554"/>
                                <a:pt x="2565" y="2554"/>
                              </a:cubicBezTo>
                              <a:cubicBezTo>
                                <a:pt x="2535" y="2554"/>
                                <a:pt x="2535" y="2554"/>
                                <a:pt x="2535" y="2554"/>
                              </a:cubicBezTo>
                              <a:cubicBezTo>
                                <a:pt x="2535" y="2664"/>
                                <a:pt x="2535" y="2664"/>
                                <a:pt x="2535" y="2664"/>
                              </a:cubicBezTo>
                              <a:cubicBezTo>
                                <a:pt x="2535" y="2742"/>
                                <a:pt x="2476" y="2747"/>
                                <a:pt x="2469" y="2747"/>
                              </a:cubicBezTo>
                              <a:cubicBezTo>
                                <a:pt x="2424" y="2747"/>
                                <a:pt x="2411" y="2720"/>
                                <a:pt x="2411" y="2673"/>
                              </a:cubicBezTo>
                              <a:cubicBezTo>
                                <a:pt x="2411" y="2554"/>
                                <a:pt x="2411" y="2554"/>
                                <a:pt x="2411" y="2554"/>
                              </a:cubicBezTo>
                              <a:cubicBezTo>
                                <a:pt x="2381" y="2554"/>
                                <a:pt x="2381" y="2554"/>
                                <a:pt x="2381" y="2554"/>
                              </a:cubicBezTo>
                              <a:cubicBezTo>
                                <a:pt x="2381" y="2690"/>
                                <a:pt x="2381" y="2690"/>
                                <a:pt x="2381" y="2690"/>
                              </a:cubicBezTo>
                              <a:cubicBezTo>
                                <a:pt x="2381" y="2743"/>
                                <a:pt x="2407" y="2774"/>
                                <a:pt x="2462" y="2774"/>
                              </a:cubicBezTo>
                              <a:cubicBezTo>
                                <a:pt x="2490" y="2774"/>
                                <a:pt x="2521" y="2758"/>
                                <a:pt x="2534" y="2734"/>
                              </a:cubicBezTo>
                              <a:cubicBezTo>
                                <a:pt x="2535" y="2734"/>
                                <a:pt x="2535" y="2734"/>
                                <a:pt x="2535" y="2734"/>
                              </a:cubicBezTo>
                              <a:cubicBezTo>
                                <a:pt x="2535" y="2746"/>
                                <a:pt x="2535" y="2757"/>
                                <a:pt x="2536" y="2769"/>
                              </a:cubicBezTo>
                              <a:moveTo>
                                <a:pt x="2636" y="2601"/>
                              </a:moveTo>
                              <a:cubicBezTo>
                                <a:pt x="2636" y="2769"/>
                                <a:pt x="2636" y="2769"/>
                                <a:pt x="2636" y="2769"/>
                              </a:cubicBezTo>
                              <a:cubicBezTo>
                                <a:pt x="2667" y="2769"/>
                                <a:pt x="2667" y="2769"/>
                                <a:pt x="2667" y="2769"/>
                              </a:cubicBezTo>
                              <a:cubicBezTo>
                                <a:pt x="2667" y="2658"/>
                                <a:pt x="2667" y="2658"/>
                                <a:pt x="2667" y="2658"/>
                              </a:cubicBezTo>
                              <a:cubicBezTo>
                                <a:pt x="2667" y="2580"/>
                                <a:pt x="2720" y="2576"/>
                                <a:pt x="2727" y="2576"/>
                              </a:cubicBezTo>
                              <a:cubicBezTo>
                                <a:pt x="2769" y="2576"/>
                                <a:pt x="2782" y="2600"/>
                                <a:pt x="2782" y="2643"/>
                              </a:cubicBezTo>
                              <a:cubicBezTo>
                                <a:pt x="2782" y="2769"/>
                                <a:pt x="2782" y="2769"/>
                                <a:pt x="2782" y="2769"/>
                              </a:cubicBezTo>
                              <a:cubicBezTo>
                                <a:pt x="2812" y="2769"/>
                                <a:pt x="2812" y="2769"/>
                                <a:pt x="2812" y="2769"/>
                              </a:cubicBezTo>
                              <a:cubicBezTo>
                                <a:pt x="2812" y="2654"/>
                                <a:pt x="2812" y="2654"/>
                                <a:pt x="2812" y="2654"/>
                              </a:cubicBezTo>
                              <a:cubicBezTo>
                                <a:pt x="2812" y="2614"/>
                                <a:pt x="2827" y="2576"/>
                                <a:pt x="2873" y="2576"/>
                              </a:cubicBezTo>
                              <a:cubicBezTo>
                                <a:pt x="2914" y="2576"/>
                                <a:pt x="2927" y="2600"/>
                                <a:pt x="2927" y="2643"/>
                              </a:cubicBezTo>
                              <a:cubicBezTo>
                                <a:pt x="2927" y="2769"/>
                                <a:pt x="2927" y="2769"/>
                                <a:pt x="2927" y="2769"/>
                              </a:cubicBezTo>
                              <a:cubicBezTo>
                                <a:pt x="2957" y="2769"/>
                                <a:pt x="2957" y="2769"/>
                                <a:pt x="2957" y="2769"/>
                              </a:cubicBezTo>
                              <a:cubicBezTo>
                                <a:pt x="2957" y="2632"/>
                                <a:pt x="2957" y="2632"/>
                                <a:pt x="2957" y="2632"/>
                              </a:cubicBezTo>
                              <a:cubicBezTo>
                                <a:pt x="2957" y="2579"/>
                                <a:pt x="2931" y="2548"/>
                                <a:pt x="2876" y="2548"/>
                              </a:cubicBezTo>
                              <a:cubicBezTo>
                                <a:pt x="2847" y="2548"/>
                                <a:pt x="2818" y="2565"/>
                                <a:pt x="2805" y="2593"/>
                              </a:cubicBezTo>
                              <a:cubicBezTo>
                                <a:pt x="2791" y="2556"/>
                                <a:pt x="2760" y="2548"/>
                                <a:pt x="2737" y="2548"/>
                              </a:cubicBezTo>
                              <a:cubicBezTo>
                                <a:pt x="2711" y="2548"/>
                                <a:pt x="2682" y="2561"/>
                                <a:pt x="2668" y="2586"/>
                              </a:cubicBezTo>
                              <a:cubicBezTo>
                                <a:pt x="2667" y="2586"/>
                                <a:pt x="2667" y="2586"/>
                                <a:pt x="2667" y="2586"/>
                              </a:cubicBezTo>
                              <a:cubicBezTo>
                                <a:pt x="2667" y="2554"/>
                                <a:pt x="2667" y="2554"/>
                                <a:pt x="2667" y="2554"/>
                              </a:cubicBezTo>
                              <a:cubicBezTo>
                                <a:pt x="2634" y="2554"/>
                                <a:pt x="2634" y="2554"/>
                                <a:pt x="2634" y="2554"/>
                              </a:cubicBezTo>
                              <a:cubicBezTo>
                                <a:pt x="2635" y="2570"/>
                                <a:pt x="2636" y="2585"/>
                                <a:pt x="2636" y="2601"/>
                              </a:cubicBezTo>
                              <a:moveTo>
                                <a:pt x="48" y="2903"/>
                              </a:moveTo>
                              <a:cubicBezTo>
                                <a:pt x="6" y="2903"/>
                                <a:pt x="6" y="2903"/>
                                <a:pt x="6" y="2903"/>
                              </a:cubicBezTo>
                              <a:cubicBezTo>
                                <a:pt x="6" y="3228"/>
                                <a:pt x="6" y="3228"/>
                                <a:pt x="6" y="3228"/>
                              </a:cubicBezTo>
                              <a:cubicBezTo>
                                <a:pt x="40" y="3228"/>
                                <a:pt x="40" y="3228"/>
                                <a:pt x="40" y="3228"/>
                              </a:cubicBezTo>
                              <a:cubicBezTo>
                                <a:pt x="40" y="2950"/>
                                <a:pt x="40" y="2950"/>
                                <a:pt x="40" y="2950"/>
                              </a:cubicBezTo>
                              <a:cubicBezTo>
                                <a:pt x="41" y="2950"/>
                                <a:pt x="41" y="2950"/>
                                <a:pt x="41" y="2950"/>
                              </a:cubicBezTo>
                              <a:cubicBezTo>
                                <a:pt x="234" y="3228"/>
                                <a:pt x="234" y="3228"/>
                                <a:pt x="234" y="3228"/>
                              </a:cubicBezTo>
                              <a:cubicBezTo>
                                <a:pt x="276" y="3228"/>
                                <a:pt x="276" y="3228"/>
                                <a:pt x="276" y="3228"/>
                              </a:cubicBezTo>
                              <a:cubicBezTo>
                                <a:pt x="276" y="2903"/>
                                <a:pt x="276" y="2903"/>
                                <a:pt x="276" y="2903"/>
                              </a:cubicBezTo>
                              <a:cubicBezTo>
                                <a:pt x="243" y="2903"/>
                                <a:pt x="243" y="2903"/>
                                <a:pt x="243" y="2903"/>
                              </a:cubicBezTo>
                              <a:cubicBezTo>
                                <a:pt x="243" y="3179"/>
                                <a:pt x="243" y="3179"/>
                                <a:pt x="243" y="3179"/>
                              </a:cubicBezTo>
                              <a:cubicBezTo>
                                <a:pt x="242" y="3179"/>
                                <a:pt x="242" y="3179"/>
                                <a:pt x="242" y="3179"/>
                              </a:cubicBezTo>
                              <a:lnTo>
                                <a:pt x="48" y="2903"/>
                              </a:lnTo>
                              <a:close/>
                              <a:moveTo>
                                <a:pt x="374" y="3129"/>
                              </a:moveTo>
                              <a:cubicBezTo>
                                <a:pt x="553" y="3129"/>
                                <a:pt x="553" y="3129"/>
                                <a:pt x="553" y="3129"/>
                              </a:cubicBezTo>
                              <a:cubicBezTo>
                                <a:pt x="553" y="3115"/>
                                <a:pt x="553" y="3115"/>
                                <a:pt x="553" y="3115"/>
                              </a:cubicBezTo>
                              <a:cubicBezTo>
                                <a:pt x="553" y="3056"/>
                                <a:pt x="516" y="3008"/>
                                <a:pt x="450" y="3008"/>
                              </a:cubicBezTo>
                              <a:cubicBezTo>
                                <a:pt x="389" y="3008"/>
                                <a:pt x="342" y="3056"/>
                                <a:pt x="342" y="3121"/>
                              </a:cubicBezTo>
                              <a:cubicBezTo>
                                <a:pt x="342" y="3185"/>
                                <a:pt x="389" y="3234"/>
                                <a:pt x="453" y="3234"/>
                              </a:cubicBezTo>
                              <a:cubicBezTo>
                                <a:pt x="489" y="3234"/>
                                <a:pt x="520" y="3220"/>
                                <a:pt x="546" y="3188"/>
                              </a:cubicBezTo>
                              <a:cubicBezTo>
                                <a:pt x="522" y="3169"/>
                                <a:pt x="522" y="3169"/>
                                <a:pt x="522" y="3169"/>
                              </a:cubicBezTo>
                              <a:cubicBezTo>
                                <a:pt x="510" y="3188"/>
                                <a:pt x="485" y="3206"/>
                                <a:pt x="453" y="3206"/>
                              </a:cubicBezTo>
                              <a:cubicBezTo>
                                <a:pt x="410" y="3206"/>
                                <a:pt x="378" y="3172"/>
                                <a:pt x="374" y="3129"/>
                              </a:cubicBezTo>
                              <a:moveTo>
                                <a:pt x="375" y="3104"/>
                              </a:moveTo>
                              <a:cubicBezTo>
                                <a:pt x="375" y="3069"/>
                                <a:pt x="411" y="3035"/>
                                <a:pt x="450" y="3035"/>
                              </a:cubicBezTo>
                              <a:cubicBezTo>
                                <a:pt x="494" y="3035"/>
                                <a:pt x="520" y="3063"/>
                                <a:pt x="520" y="3104"/>
                              </a:cubicBezTo>
                              <a:lnTo>
                                <a:pt x="375" y="3104"/>
                              </a:lnTo>
                              <a:close/>
                              <a:moveTo>
                                <a:pt x="823" y="3228"/>
                              </a:moveTo>
                              <a:cubicBezTo>
                                <a:pt x="823" y="2881"/>
                                <a:pt x="823" y="2881"/>
                                <a:pt x="823" y="2881"/>
                              </a:cubicBezTo>
                              <a:cubicBezTo>
                                <a:pt x="793" y="2881"/>
                                <a:pt x="793" y="2881"/>
                                <a:pt x="793" y="2881"/>
                              </a:cubicBezTo>
                              <a:cubicBezTo>
                                <a:pt x="793" y="3049"/>
                                <a:pt x="793" y="3049"/>
                                <a:pt x="793" y="3049"/>
                              </a:cubicBezTo>
                              <a:cubicBezTo>
                                <a:pt x="792" y="3049"/>
                                <a:pt x="792" y="3049"/>
                                <a:pt x="792" y="3049"/>
                              </a:cubicBezTo>
                              <a:cubicBezTo>
                                <a:pt x="772" y="3020"/>
                                <a:pt x="737" y="3008"/>
                                <a:pt x="708" y="3008"/>
                              </a:cubicBezTo>
                              <a:cubicBezTo>
                                <a:pt x="641" y="3008"/>
                                <a:pt x="594" y="3056"/>
                                <a:pt x="594" y="3121"/>
                              </a:cubicBezTo>
                              <a:cubicBezTo>
                                <a:pt x="594" y="3185"/>
                                <a:pt x="641" y="3234"/>
                                <a:pt x="708" y="3234"/>
                              </a:cubicBezTo>
                              <a:cubicBezTo>
                                <a:pt x="737" y="3234"/>
                                <a:pt x="772" y="3221"/>
                                <a:pt x="792" y="3192"/>
                              </a:cubicBezTo>
                              <a:cubicBezTo>
                                <a:pt x="793" y="3192"/>
                                <a:pt x="793" y="3192"/>
                                <a:pt x="793" y="3192"/>
                              </a:cubicBezTo>
                              <a:cubicBezTo>
                                <a:pt x="793" y="3228"/>
                                <a:pt x="793" y="3228"/>
                                <a:pt x="793" y="3228"/>
                              </a:cubicBezTo>
                              <a:cubicBezTo>
                                <a:pt x="823" y="3228"/>
                                <a:pt x="823" y="3228"/>
                                <a:pt x="823" y="3228"/>
                              </a:cubicBezTo>
                              <a:moveTo>
                                <a:pt x="708" y="3206"/>
                              </a:moveTo>
                              <a:cubicBezTo>
                                <a:pt x="658" y="3206"/>
                                <a:pt x="627" y="3169"/>
                                <a:pt x="627" y="3121"/>
                              </a:cubicBezTo>
                              <a:cubicBezTo>
                                <a:pt x="627" y="3072"/>
                                <a:pt x="658" y="3035"/>
                                <a:pt x="708" y="3035"/>
                              </a:cubicBezTo>
                              <a:cubicBezTo>
                                <a:pt x="758" y="3035"/>
                                <a:pt x="794" y="3072"/>
                                <a:pt x="794" y="3121"/>
                              </a:cubicBezTo>
                              <a:cubicBezTo>
                                <a:pt x="794" y="3169"/>
                                <a:pt x="758" y="3206"/>
                                <a:pt x="708" y="3206"/>
                              </a:cubicBezTo>
                              <a:moveTo>
                                <a:pt x="910" y="3129"/>
                              </a:moveTo>
                              <a:cubicBezTo>
                                <a:pt x="1090" y="3129"/>
                                <a:pt x="1090" y="3129"/>
                                <a:pt x="1090" y="3129"/>
                              </a:cubicBezTo>
                              <a:cubicBezTo>
                                <a:pt x="1090" y="3115"/>
                                <a:pt x="1090" y="3115"/>
                                <a:pt x="1090" y="3115"/>
                              </a:cubicBezTo>
                              <a:cubicBezTo>
                                <a:pt x="1090" y="3056"/>
                                <a:pt x="1052" y="3008"/>
                                <a:pt x="987" y="3008"/>
                              </a:cubicBezTo>
                              <a:cubicBezTo>
                                <a:pt x="926" y="3008"/>
                                <a:pt x="878" y="3056"/>
                                <a:pt x="878" y="3121"/>
                              </a:cubicBezTo>
                              <a:cubicBezTo>
                                <a:pt x="878" y="3185"/>
                                <a:pt x="926" y="3234"/>
                                <a:pt x="990" y="3234"/>
                              </a:cubicBezTo>
                              <a:cubicBezTo>
                                <a:pt x="1025" y="3234"/>
                                <a:pt x="1057" y="3220"/>
                                <a:pt x="1082" y="3188"/>
                              </a:cubicBezTo>
                              <a:cubicBezTo>
                                <a:pt x="1058" y="3169"/>
                                <a:pt x="1058" y="3169"/>
                                <a:pt x="1058" y="3169"/>
                              </a:cubicBezTo>
                              <a:cubicBezTo>
                                <a:pt x="1047" y="3188"/>
                                <a:pt x="1022" y="3206"/>
                                <a:pt x="990" y="3206"/>
                              </a:cubicBezTo>
                              <a:cubicBezTo>
                                <a:pt x="947" y="3206"/>
                                <a:pt x="914" y="3172"/>
                                <a:pt x="910" y="3129"/>
                              </a:cubicBezTo>
                              <a:moveTo>
                                <a:pt x="911" y="3104"/>
                              </a:moveTo>
                              <a:cubicBezTo>
                                <a:pt x="911" y="3069"/>
                                <a:pt x="947" y="3035"/>
                                <a:pt x="987" y="3035"/>
                              </a:cubicBezTo>
                              <a:cubicBezTo>
                                <a:pt x="1030" y="3035"/>
                                <a:pt x="1057" y="3063"/>
                                <a:pt x="1057" y="3104"/>
                              </a:cubicBezTo>
                              <a:lnTo>
                                <a:pt x="911" y="3104"/>
                              </a:lnTo>
                              <a:close/>
                              <a:moveTo>
                                <a:pt x="1148" y="3080"/>
                              </a:moveTo>
                              <a:cubicBezTo>
                                <a:pt x="1148" y="3228"/>
                                <a:pt x="1148" y="3228"/>
                                <a:pt x="1148" y="3228"/>
                              </a:cubicBezTo>
                              <a:cubicBezTo>
                                <a:pt x="1178" y="3228"/>
                                <a:pt x="1178" y="3228"/>
                                <a:pt x="1178" y="3228"/>
                              </a:cubicBezTo>
                              <a:cubicBezTo>
                                <a:pt x="1178" y="3107"/>
                                <a:pt x="1178" y="3107"/>
                                <a:pt x="1178" y="3107"/>
                              </a:cubicBezTo>
                              <a:cubicBezTo>
                                <a:pt x="1178" y="3078"/>
                                <a:pt x="1199" y="3038"/>
                                <a:pt x="1245" y="3038"/>
                              </a:cubicBezTo>
                              <a:cubicBezTo>
                                <a:pt x="1253" y="3038"/>
                                <a:pt x="1259" y="3039"/>
                                <a:pt x="1262" y="3040"/>
                              </a:cubicBezTo>
                              <a:cubicBezTo>
                                <a:pt x="1268" y="3010"/>
                                <a:pt x="1268" y="3010"/>
                                <a:pt x="1268" y="3010"/>
                              </a:cubicBezTo>
                              <a:cubicBezTo>
                                <a:pt x="1262" y="3009"/>
                                <a:pt x="1255" y="3008"/>
                                <a:pt x="1246" y="3008"/>
                              </a:cubicBezTo>
                              <a:cubicBezTo>
                                <a:pt x="1208" y="3008"/>
                                <a:pt x="1186" y="3030"/>
                                <a:pt x="1177" y="3053"/>
                              </a:cubicBezTo>
                              <a:cubicBezTo>
                                <a:pt x="1176" y="3053"/>
                                <a:pt x="1176" y="3053"/>
                                <a:pt x="1176" y="3053"/>
                              </a:cubicBezTo>
                              <a:cubicBezTo>
                                <a:pt x="1176" y="3013"/>
                                <a:pt x="1176" y="3013"/>
                                <a:pt x="1176" y="3013"/>
                              </a:cubicBezTo>
                              <a:cubicBezTo>
                                <a:pt x="1146" y="3013"/>
                                <a:pt x="1146" y="3013"/>
                                <a:pt x="1146" y="3013"/>
                              </a:cubicBezTo>
                              <a:cubicBezTo>
                                <a:pt x="1147" y="3044"/>
                                <a:pt x="1148" y="3061"/>
                                <a:pt x="1148" y="3080"/>
                              </a:cubicBezTo>
                              <a:moveTo>
                                <a:pt x="1335" y="2881"/>
                              </a:moveTo>
                              <a:cubicBezTo>
                                <a:pt x="1304" y="2881"/>
                                <a:pt x="1304" y="2881"/>
                                <a:pt x="1304" y="2881"/>
                              </a:cubicBezTo>
                              <a:cubicBezTo>
                                <a:pt x="1304" y="3228"/>
                                <a:pt x="1304" y="3228"/>
                                <a:pt x="1304" y="3228"/>
                              </a:cubicBezTo>
                              <a:cubicBezTo>
                                <a:pt x="1335" y="3228"/>
                                <a:pt x="1335" y="3228"/>
                                <a:pt x="1335" y="3228"/>
                              </a:cubicBezTo>
                              <a:lnTo>
                                <a:pt x="1335" y="2881"/>
                              </a:lnTo>
                              <a:close/>
                              <a:moveTo>
                                <a:pt x="1546" y="3096"/>
                              </a:move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479" y="3096"/>
                                <a:pt x="1397" y="3101"/>
                                <a:pt x="1397" y="3171"/>
                              </a:cubicBezTo>
                              <a:cubicBezTo>
                                <a:pt x="1397" y="3213"/>
                                <a:pt x="1433" y="3234"/>
                                <a:pt x="1471" y="3234"/>
                              </a:cubicBezTo>
                              <a:cubicBezTo>
                                <a:pt x="1505" y="3234"/>
                                <a:pt x="1529" y="3222"/>
                                <a:pt x="1546" y="3193"/>
                              </a:cubicBezTo>
                              <a:cubicBezTo>
                                <a:pt x="1547" y="3193"/>
                                <a:pt x="1547" y="3193"/>
                                <a:pt x="1547" y="3193"/>
                              </a:cubicBezTo>
                              <a:cubicBezTo>
                                <a:pt x="1547" y="3205"/>
                                <a:pt x="1548" y="3218"/>
                                <a:pt x="1550" y="3228"/>
                              </a:cubicBezTo>
                              <a:cubicBezTo>
                                <a:pt x="1580" y="3228"/>
                                <a:pt x="1580" y="3228"/>
                                <a:pt x="1580" y="3228"/>
                              </a:cubicBezTo>
                              <a:cubicBezTo>
                                <a:pt x="1578" y="3217"/>
                                <a:pt x="1576" y="3197"/>
                                <a:pt x="1576" y="3180"/>
                              </a:cubicBezTo>
                              <a:cubicBezTo>
                                <a:pt x="1576" y="3084"/>
                                <a:pt x="1576" y="3084"/>
                                <a:pt x="1576" y="3084"/>
                              </a:cubicBezTo>
                              <a:cubicBezTo>
                                <a:pt x="1576" y="3032"/>
                                <a:pt x="1540" y="3008"/>
                                <a:pt x="1497" y="3008"/>
                              </a:cubicBezTo>
                              <a:cubicBezTo>
                                <a:pt x="1457" y="3008"/>
                                <a:pt x="1426" y="3019"/>
                                <a:pt x="1406" y="3039"/>
                              </a:cubicBezTo>
                              <a:cubicBezTo>
                                <a:pt x="1425" y="3060"/>
                                <a:pt x="1425" y="3060"/>
                                <a:pt x="1425" y="3060"/>
                              </a:cubicBezTo>
                              <a:cubicBezTo>
                                <a:pt x="1443" y="3044"/>
                                <a:pt x="1465" y="3035"/>
                                <a:pt x="1490" y="3035"/>
                              </a:cubicBezTo>
                              <a:cubicBezTo>
                                <a:pt x="1528" y="3035"/>
                                <a:pt x="1546" y="3054"/>
                                <a:pt x="1546" y="3091"/>
                              </a:cubicBezTo>
                              <a:cubicBezTo>
                                <a:pt x="1546" y="3096"/>
                                <a:pt x="1546" y="3096"/>
                                <a:pt x="1546" y="3096"/>
                              </a:cubicBezTo>
                              <a:moveTo>
                                <a:pt x="1546" y="3121"/>
                              </a:moveTo>
                              <a:cubicBezTo>
                                <a:pt x="1546" y="3137"/>
                                <a:pt x="1546" y="3137"/>
                                <a:pt x="1546" y="3137"/>
                              </a:cubicBezTo>
                              <a:cubicBezTo>
                                <a:pt x="1546" y="3175"/>
                                <a:pt x="1524" y="3206"/>
                                <a:pt x="1480" y="3206"/>
                              </a:cubicBezTo>
                              <a:cubicBezTo>
                                <a:pt x="1456" y="3206"/>
                                <a:pt x="1430" y="3195"/>
                                <a:pt x="1430" y="3167"/>
                              </a:cubicBezTo>
                              <a:cubicBezTo>
                                <a:pt x="1430" y="3123"/>
                                <a:pt x="1499" y="3121"/>
                                <a:pt x="1530" y="3121"/>
                              </a:cubicBezTo>
                              <a:lnTo>
                                <a:pt x="1546" y="3121"/>
                              </a:lnTo>
                              <a:close/>
                              <a:moveTo>
                                <a:pt x="1675" y="3013"/>
                              </a:moveTo>
                              <a:cubicBezTo>
                                <a:pt x="1644" y="3013"/>
                                <a:pt x="1644" y="3013"/>
                                <a:pt x="1644" y="3013"/>
                              </a:cubicBezTo>
                              <a:cubicBezTo>
                                <a:pt x="1645" y="3029"/>
                                <a:pt x="1646" y="3049"/>
                                <a:pt x="1646" y="3060"/>
                              </a:cubicBezTo>
                              <a:cubicBezTo>
                                <a:pt x="1646" y="3228"/>
                                <a:pt x="1646" y="3228"/>
                                <a:pt x="1646" y="3228"/>
                              </a:cubicBezTo>
                              <a:cubicBezTo>
                                <a:pt x="1677" y="3228"/>
                                <a:pt x="1677" y="3228"/>
                                <a:pt x="1677" y="3228"/>
                              </a:cubicBezTo>
                              <a:cubicBezTo>
                                <a:pt x="1677" y="3118"/>
                                <a:pt x="1677" y="3118"/>
                                <a:pt x="1677" y="3118"/>
                              </a:cubicBezTo>
                              <a:cubicBezTo>
                                <a:pt x="1677" y="3039"/>
                                <a:pt x="1735" y="3035"/>
                                <a:pt x="1742" y="3035"/>
                              </a:cubicBezTo>
                              <a:cubicBezTo>
                                <a:pt x="1787" y="3035"/>
                                <a:pt x="1800" y="3061"/>
                                <a:pt x="1800" y="3109"/>
                              </a:cubicBezTo>
                              <a:cubicBezTo>
                                <a:pt x="1800" y="3228"/>
                                <a:pt x="1800" y="3228"/>
                                <a:pt x="1800" y="3228"/>
                              </a:cubicBezTo>
                              <a:cubicBezTo>
                                <a:pt x="1830" y="3228"/>
                                <a:pt x="1830" y="3228"/>
                                <a:pt x="1830" y="3228"/>
                              </a:cubicBezTo>
                              <a:cubicBezTo>
                                <a:pt x="1830" y="3092"/>
                                <a:pt x="1830" y="3092"/>
                                <a:pt x="1830" y="3092"/>
                              </a:cubicBezTo>
                              <a:cubicBezTo>
                                <a:pt x="1830" y="3038"/>
                                <a:pt x="1804" y="3008"/>
                                <a:pt x="1750" y="3008"/>
                              </a:cubicBezTo>
                              <a:cubicBezTo>
                                <a:pt x="1721" y="3008"/>
                                <a:pt x="1691" y="3024"/>
                                <a:pt x="1677" y="3048"/>
                              </a:cubicBezTo>
                              <a:cubicBezTo>
                                <a:pt x="1677" y="3048"/>
                                <a:pt x="1677" y="3048"/>
                                <a:pt x="1677" y="3048"/>
                              </a:cubicBezTo>
                              <a:cubicBezTo>
                                <a:pt x="1677" y="3036"/>
                                <a:pt x="1677" y="3025"/>
                                <a:pt x="1675" y="3013"/>
                              </a:cubicBezTo>
                              <a:moveTo>
                                <a:pt x="2116" y="3228"/>
                              </a:moveTo>
                              <a:cubicBezTo>
                                <a:pt x="2116" y="2881"/>
                                <a:pt x="2116" y="2881"/>
                                <a:pt x="2116" y="2881"/>
                              </a:cubicBezTo>
                              <a:cubicBezTo>
                                <a:pt x="2086" y="2881"/>
                                <a:pt x="2086" y="2881"/>
                                <a:pt x="2086" y="2881"/>
                              </a:cubicBezTo>
                              <a:cubicBezTo>
                                <a:pt x="2086" y="3049"/>
                                <a:pt x="2086" y="3049"/>
                                <a:pt x="2086" y="3049"/>
                              </a:cubicBezTo>
                              <a:cubicBezTo>
                                <a:pt x="2085" y="3049"/>
                                <a:pt x="2085" y="3049"/>
                                <a:pt x="2085" y="3049"/>
                              </a:cubicBezTo>
                              <a:cubicBezTo>
                                <a:pt x="2065" y="3020"/>
                                <a:pt x="2030" y="3008"/>
                                <a:pt x="2001" y="3008"/>
                              </a:cubicBezTo>
                              <a:cubicBezTo>
                                <a:pt x="1934" y="3008"/>
                                <a:pt x="1887" y="3056"/>
                                <a:pt x="1887" y="3121"/>
                              </a:cubicBezTo>
                              <a:cubicBezTo>
                                <a:pt x="1887" y="3185"/>
                                <a:pt x="1934" y="3234"/>
                                <a:pt x="2001" y="3234"/>
                              </a:cubicBezTo>
                              <a:cubicBezTo>
                                <a:pt x="2030" y="3234"/>
                                <a:pt x="2065" y="3221"/>
                                <a:pt x="2085" y="3192"/>
                              </a:cubicBezTo>
                              <a:cubicBezTo>
                                <a:pt x="2086" y="3192"/>
                                <a:pt x="2086" y="3192"/>
                                <a:pt x="2086" y="3192"/>
                              </a:cubicBezTo>
                              <a:cubicBezTo>
                                <a:pt x="2086" y="3228"/>
                                <a:pt x="2086" y="3228"/>
                                <a:pt x="2086" y="3228"/>
                              </a:cubicBezTo>
                              <a:cubicBezTo>
                                <a:pt x="2116" y="3228"/>
                                <a:pt x="2116" y="3228"/>
                                <a:pt x="2116" y="3228"/>
                              </a:cubicBezTo>
                              <a:moveTo>
                                <a:pt x="2001" y="3206"/>
                              </a:moveTo>
                              <a:cubicBezTo>
                                <a:pt x="1951" y="3206"/>
                                <a:pt x="1920" y="3169"/>
                                <a:pt x="1920" y="3121"/>
                              </a:cubicBezTo>
                              <a:cubicBezTo>
                                <a:pt x="1920" y="3072"/>
                                <a:pt x="1951" y="3035"/>
                                <a:pt x="2001" y="3035"/>
                              </a:cubicBezTo>
                              <a:cubicBezTo>
                                <a:pt x="2051" y="3035"/>
                                <a:pt x="2087" y="3072"/>
                                <a:pt x="2087" y="3121"/>
                              </a:cubicBezTo>
                              <a:cubicBezTo>
                                <a:pt x="2087" y="3169"/>
                                <a:pt x="2051" y="3206"/>
                                <a:pt x="2001" y="3206"/>
                              </a:cubicBezTo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1" o:spid="_x0000_s1026" editas="canvas" style="position:absolute;margin-left:0;margin-top:0;width:595.3pt;height:120.6pt;z-index:-251653120;mso-position-horizontal-relative:page;mso-position-vertical-relative:page" coordsize="75603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5316;visibility:visible;mso-wrap-style:square">
                <v:fill o:detectmouseclick="t"/>
                <v:path o:connecttype="none"/>
              </v:shape>
              <v:shape id="Freeform 18" o:spid="_x0000_s1028" style="position:absolute;left:56409;top:3024;width:10458;height:10268;visibility:visible;mso-wrap-style:square;v-text-anchor:top" coordsize="3294,3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8VCcUA&#10;AADbAAAADwAAAGRycy9kb3ducmV2LnhtbESPT2/CMAzF70j7DpEncUFrOg4IdaQITUzajvyT4OY1&#10;XlrWOF2TQfn2+DBpN1vv+b2fF8vBt+pCfWwCG3jOclDEVbANOwP73dvTHFRMyBbbwGTgRhGW5cNo&#10;gYUNV97QZZuckhCOBRqoU+oKrWNVk8eYhY5YtK/Qe0yy9k7bHq8S7ls9zfOZ9tiwNNTY0WtN1ff2&#10;1xuYtGF9qHY/H+ezi8PpsF4dP3NnzPhxWL2ASjSkf/Pf9bsVfKGXX2Q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xUJxQAAANsAAAAPAAAAAAAAAAAAAAAAAJgCAABkcnMv&#10;ZG93bnJldi54bWxQSwUGAAAAAAQABAD1AAAAigMAAAAA&#10;" path="m360,392c259,391,189,310,204,210v4,-29,4,-29,4,-29c222,81,315,,416,1v100,,170,81,156,181c568,211,568,211,568,211,553,311,460,392,360,392t364,825c972,1050,1138,619,1138,619v,,-57,-25,-127,-25c867,594,685,666,530,957v-34,63,-58,128,-73,176c529,604,529,604,529,604v-366,,-366,,-366,c8,1746,8,1746,8,1746v366,,366,,366,c447,1207,447,1207,447,1207v12,64,12,64,12,64c475,1342,587,1757,902,1758v60,1,111,-7,155,-18c1057,1740,1096,1318,724,1217m2046,602v-67,680,-67,680,-67,680c1719,741,1719,741,1719,741,1686,667,1629,593,1508,593v-53,,-109,17,-153,26c1194,1745,1194,1745,1194,1745v329,,329,,329,c1601,1090,1601,1090,1601,1090v81,189,202,454,245,528c1911,1733,1983,1758,2039,1757v84,1,128,-36,156,-78c2223,1638,2230,1593,2233,1573,2371,602,2371,602,2371,602v-325,,-325,,-325,m2846,1453v95,-675,95,-675,95,-675c2955,676,2885,594,2783,594v-101,,-195,82,-209,184c2464,1563,2464,1563,2464,1563v-15,101,56,184,157,184c3253,1747,3253,1747,3253,1747v41,-294,41,-294,41,-294c2846,1453,2846,1453,2846,1453m22,2033v11,,22,-9,22,-22c44,1998,33,1989,22,1989v-11,,-22,9,-22,22c,2024,11,2033,22,2033t15,61c7,2094,7,2094,7,2094v,215,,215,,215c37,2309,37,2309,37,2309r,-215xm139,2094v-31,,-31,,-31,c109,2110,111,2130,111,2141v,168,,168,,168c141,2309,141,2309,141,2309v,-110,,-110,,-110c141,2120,200,2116,206,2116v45,,58,26,58,74c264,2309,264,2309,264,2309v31,,31,,31,c295,2173,295,2173,295,2173v,-54,-26,-85,-81,-85c185,2088,155,2105,142,2128v-1,,-1,,-1,c141,2117,141,2105,139,2094t338,28c477,2094,477,2094,477,2094v-62,,-62,,-62,c415,2033,415,2033,415,2033v-30,,-30,,-30,c385,2094,385,2094,385,2094v-46,,-46,,-46,c339,2122,339,2122,339,2122v46,,46,,46,c385,2257,385,2257,385,2257v,47,30,58,53,58c453,2315,468,2312,479,2307v-1,-28,-1,-28,-1,-28c469,2284,457,2287,446,2287v-18,,-31,-6,-31,-39c415,2122,415,2122,415,2122v62,,62,,62,m540,2210v179,,179,,179,c719,2196,719,2196,719,2196v,-59,-38,-107,-103,-108c555,2088,508,2137,508,2202v,64,47,113,111,113c654,2315,686,2301,711,2269v-23,-19,-23,-19,-23,-19c676,2269,651,2287,619,2287v-43,,-76,-34,-79,-77m541,2185v,-35,36,-69,75,-69c660,2116,686,2144,686,2185r-145,xm791,2352v-23,24,-23,24,-23,24c796,2406,829,2419,872,2419v96,,115,-65,115,-112c987,2094,987,2094,987,2094v-30,,-30,,-30,c957,2130,957,2130,957,2130v-1,,-1,,-1,c931,2096,898,2088,872,2088v-63,,-109,49,-109,112c763,2263,813,2309,875,2309v31,,61,-11,81,-40c957,2269,957,2269,957,2269v,38,,38,,38c957,2354,935,2392,873,2392v-35,,-64,-16,-82,-40m876,2281v-45,,-80,-37,-80,-82c796,2154,831,2116,876,2116v51,,82,38,82,83c959,2248,920,2281,876,2281t182,-120c1058,2309,1058,2309,1058,2309v30,,30,,30,c1088,2188,1088,2188,1088,2188v,-29,21,-69,67,-69c1163,2119,1169,2120,1173,2121v6,-30,6,-30,6,-30c1172,2089,1165,2088,1156,2088v-38,,-60,23,-69,46c1086,2134,1086,2134,1086,2134v,-40,,-40,,-40c1056,2094,1056,2094,1056,2094v1,31,2,48,2,67m1345,2177v-15,,-15,,-15,c1279,2177,1196,2182,1196,2252v,41,36,63,74,63c1305,2315,1329,2303,1346,2274v1,,1,,1,c1347,2286,1348,2299,1350,2309v29,,29,,29,c1378,2298,1376,2277,1376,2261v,-96,,-96,,-96c1376,2112,1339,2088,1297,2088v-40,,-71,12,-91,32c1225,2141,1225,2141,1225,2141v18,-16,40,-25,65,-25c1327,2116,1345,2134,1345,2172v,5,,5,,5m1345,2202v,16,,16,,16c1345,2256,1324,2287,1280,2287v-24,,-50,-11,-50,-39c1230,2204,1299,2202,1330,2202r15,xm1584,2177v-15,,-15,,-15,c1517,2177,1435,2182,1435,2252v,41,36,63,74,63c1543,2315,1567,2303,1585,2274v1,,1,,1,c1586,2286,1587,2299,1588,2309v30,,30,,30,c1616,2298,1614,2277,1614,2261v,-96,,-96,,-96c1614,2112,1578,2088,1536,2088v-41,,-72,12,-91,32c1463,2141,1463,2141,1463,2141v18,-16,40,-25,66,-25c1566,2116,1584,2134,1584,2172v,5,,5,,5m1584,2202v,16,,16,,16c1584,2256,1563,2287,1519,2287v-25,,-51,-11,-51,-39c1468,2204,1537,2202,1568,2202r16,xm1722,1962v-31,,-31,,-31,c1691,2309,1691,2309,1691,2309v31,,31,,31,l1722,1962xm36,2421v-30,,-30,,-30,c6,2769,6,2769,6,2769v30,,30,,30,c36,2656,36,2656,36,2656v112,113,112,113,112,113c195,2769,195,2769,195,2769,76,2652,76,2652,76,2652v107,-98,107,-98,107,-98c138,2554,138,2554,138,2554,36,2651,36,2651,36,2651r,-230xm365,2637v-15,,-15,,-15,c299,2637,217,2641,217,2711v,42,35,63,74,63c325,2774,349,2762,366,2734v1,,1,,1,c367,2745,368,2758,370,2769v29,,29,,29,c398,2757,396,2737,396,2720v,-96,,-96,,-96c396,2572,360,2548,317,2548v-40,,-71,11,-91,31c245,2601,245,2601,245,2601v18,-17,40,-25,65,-25c348,2576,365,2594,365,2631v,6,,6,,6m365,2662v,15,,15,,15c365,2715,344,2747,300,2747v-24,,-50,-11,-50,-40c250,2664,319,2662,350,2662r15,xm495,2554v-31,,-31,,-31,c465,2569,466,2589,466,2601v,168,,168,,168c496,2769,496,2769,496,2769v,-111,,-111,,-111c496,2580,555,2576,562,2576v45,,58,26,58,74c620,2769,620,2769,620,2769v30,,30,,30,c650,2632,650,2632,650,2632v,-53,-26,-84,-80,-84c541,2548,511,2565,497,2588v-1,,-1,,-1,c496,2577,496,2565,495,2554m752,2421v-30,,-30,,-30,c722,2769,722,2769,722,2769v30,,30,,30,c752,2656,752,2656,752,2656v112,113,112,113,112,113c911,2769,911,2769,911,2769,792,2652,792,2652,792,2652v107,-98,107,-98,107,-98c854,2554,854,2554,854,2554v-102,97,-102,97,-102,97l752,2421xm964,2669v180,,180,,180,c1144,2656,1144,2656,1144,2656v,-59,-38,-107,-103,-108c979,2548,932,2596,932,2661v,65,47,113,111,113c1079,2774,1110,2761,1136,2729v-24,-20,-24,-20,-24,-20c1100,2729,1076,2747,1043,2747v-42,,-75,-34,-79,-78m965,2645v,-36,36,-69,76,-69c1084,2576,1110,2604,1110,2645r-145,xm1202,2621v,148,,148,,148c1232,2769,1232,2769,1232,2769v,-122,,-122,,-122c1232,2618,1253,2578,1299,2578v8,,14,1,17,3c1322,2551,1322,2551,1322,2551v-6,-2,-13,-3,-22,-3c1262,2548,1240,2571,1231,2594v-1,,-1,,-1,c1230,2554,1230,2554,1230,2554v-30,,-30,,-30,c1201,2585,1202,2601,1202,2621t298,-17c1525,2585,1525,2585,1525,2585v-22,-25,-50,-37,-79,-37c1376,2547,1332,2596,1332,2661v,65,44,114,114,113c1475,2774,1503,2762,1525,2737v-25,-19,-25,-19,-25,-19c1490,2734,1470,2747,1446,2747v-50,1,-81,-37,-81,-86c1365,2612,1396,2575,1446,2576v24,,44,13,54,28m1586,2669v179,,179,,179,c1765,2656,1765,2656,1765,2656v,-59,-38,-107,-103,-108c1601,2548,1554,2596,1554,2661v,65,47,113,111,113c1700,2774,1732,2761,1757,2729v-23,-20,-23,-20,-23,-20c1722,2729,1697,2747,1665,2747v-43,,-76,-34,-79,-78m1587,2645v,-36,35,-69,75,-69c1706,2576,1732,2604,1732,2645r-145,xm1849,2554v-31,,-31,,-31,c1819,2569,1820,2589,1820,2601v,168,,168,,168c1850,2769,1850,2769,1850,2769v,-111,,-111,,-111c1850,2580,1909,2576,1916,2576v45,,58,26,58,74c1974,2769,1974,2769,1974,2769v30,,30,,30,c2004,2632,2004,2632,2004,2632v,-53,-26,-84,-80,-84c1895,2548,1865,2565,1851,2588v-1,,-1,,-1,c1850,2577,1850,2565,1849,2554t338,27c2187,2554,2187,2554,2187,2554v-62,,-62,,-62,c2125,2493,2125,2493,2125,2493v-31,,-31,,-31,c2094,2554,2094,2554,2094,2554v-45,,-45,,-45,c2049,2581,2049,2581,2049,2581v45,,45,,45,c2094,2717,2094,2717,2094,2717v,47,31,57,54,57c2163,2774,2178,2771,2189,2766v-2,-28,-2,-28,-2,-28c2178,2743,2167,2747,2156,2747v-19,,-31,-7,-31,-39c2125,2581,2125,2581,2125,2581v62,,62,,62,m2231,2621v,148,,148,,148c2262,2769,2262,2769,2262,2769v,-122,,-122,,-122c2262,2618,2282,2578,2328,2578v9,,14,1,18,3c2352,2551,2352,2551,2352,2551v-7,-2,-14,-3,-23,-3c2292,2548,2269,2571,2260,2594v-1,,-1,,-1,c2259,2554,2259,2554,2259,2554v-29,,-29,,-29,c2231,2585,2231,2601,2231,2621t305,148c2567,2769,2567,2769,2567,2769v-1,-16,-2,-36,-2,-48c2565,2554,2565,2554,2565,2554v-30,,-30,,-30,c2535,2664,2535,2664,2535,2664v,78,-59,83,-66,83c2424,2747,2411,2720,2411,2673v,-119,,-119,,-119c2381,2554,2381,2554,2381,2554v,136,,136,,136c2381,2743,2407,2774,2462,2774v28,,59,-16,72,-40c2535,2734,2535,2734,2535,2734v,12,,23,1,35m2636,2601v,168,,168,,168c2667,2769,2667,2769,2667,2769v,-111,,-111,,-111c2667,2580,2720,2576,2727,2576v42,,55,24,55,67c2782,2769,2782,2769,2782,2769v30,,30,,30,c2812,2654,2812,2654,2812,2654v,-40,15,-78,61,-78c2914,2576,2927,2600,2927,2643v,126,,126,,126c2957,2769,2957,2769,2957,2769v,-137,,-137,,-137c2957,2579,2931,2548,2876,2548v-29,,-58,17,-71,45c2791,2556,2760,2548,2737,2548v-26,,-55,13,-69,38c2667,2586,2667,2586,2667,2586v,-32,,-32,,-32c2634,2554,2634,2554,2634,2554v1,16,2,31,2,47m48,2903v-42,,-42,,-42,c6,3228,6,3228,6,3228v34,,34,,34,c40,2950,40,2950,40,2950v1,,1,,1,c234,3228,234,3228,234,3228v42,,42,,42,c276,2903,276,2903,276,2903v-33,,-33,,-33,c243,3179,243,3179,243,3179v-1,,-1,,-1,l48,2903xm374,3129v179,,179,,179,c553,3115,553,3115,553,3115v,-59,-37,-107,-103,-107c389,3008,342,3056,342,3121v,64,47,113,111,113c489,3234,520,3220,546,3188v-24,-19,-24,-19,-24,-19c510,3188,485,3206,453,3206v-43,,-75,-34,-79,-77m375,3104v,-35,36,-69,75,-69c494,3035,520,3063,520,3104r-145,xm823,3228v,-347,,-347,,-347c793,2881,793,2881,793,2881v,168,,168,,168c792,3049,792,3049,792,3049v-20,-29,-55,-41,-84,-41c641,3008,594,3056,594,3121v,64,47,113,114,113c737,3234,772,3221,792,3192v1,,1,,1,c793,3228,793,3228,793,3228v30,,30,,30,m708,3206v-50,,-81,-37,-81,-85c627,3072,658,3035,708,3035v50,,86,37,86,86c794,3169,758,3206,708,3206t202,-77c1090,3129,1090,3129,1090,3129v,-14,,-14,,-14c1090,3056,1052,3008,987,3008v-61,,-109,48,-109,113c878,3185,926,3234,990,3234v35,,67,-14,92,-46c1058,3169,1058,3169,1058,3169v-11,19,-36,37,-68,37c947,3206,914,3172,910,3129t1,-25c911,3069,947,3035,987,3035v43,,70,28,70,69l911,3104xm1148,3080v,148,,148,,148c1178,3228,1178,3228,1178,3228v,-121,,-121,,-121c1178,3078,1199,3038,1245,3038v8,,14,1,17,2c1268,3010,1268,3010,1268,3010v-6,-1,-13,-2,-22,-2c1208,3008,1186,3030,1177,3053v-1,,-1,,-1,c1176,3013,1176,3013,1176,3013v-30,,-30,,-30,c1147,3044,1148,3061,1148,3080t187,-199c1304,2881,1304,2881,1304,2881v,347,,347,,347c1335,3228,1335,3228,1335,3228r,-347xm1546,3096v-16,,-16,,-16,c1479,3096,1397,3101,1397,3171v,42,36,63,74,63c1505,3234,1529,3222,1546,3193v1,,1,,1,c1547,3205,1548,3218,1550,3228v30,,30,,30,c1578,3217,1576,3197,1576,3180v,-96,,-96,,-96c1576,3032,1540,3008,1497,3008v-40,,-71,11,-91,31c1425,3060,1425,3060,1425,3060v18,-16,40,-25,65,-25c1528,3035,1546,3054,1546,3091v,5,,5,,5m1546,3121v,16,,16,,16c1546,3175,1524,3206,1480,3206v-24,,-50,-11,-50,-39c1430,3123,1499,3121,1530,3121r16,xm1675,3013v-31,,-31,,-31,c1645,3029,1646,3049,1646,3060v,168,,168,,168c1677,3228,1677,3228,1677,3228v,-110,,-110,,-110c1677,3039,1735,3035,1742,3035v45,,58,26,58,74c1800,3228,1800,3228,1800,3228v30,,30,,30,c1830,3092,1830,3092,1830,3092v,-54,-26,-84,-80,-84c1721,3008,1691,3024,1677,3048v,,,,,c1677,3036,1677,3025,1675,3013t441,215c2116,2881,2116,2881,2116,2881v-30,,-30,,-30,c2086,3049,2086,3049,2086,3049v-1,,-1,,-1,c2065,3020,2030,3008,2001,3008v-67,,-114,48,-114,113c1887,3185,1934,3234,2001,3234v29,,64,-13,84,-42c2086,3192,2086,3192,2086,3192v,36,,36,,36c2116,3228,2116,3228,2116,3228t-115,-22c1951,3206,1920,3169,1920,3121v,-49,31,-86,81,-86c2051,3035,2087,3072,2087,3121v,48,-36,85,-86,85e" fillcolor="#141414" stroked="f">
                <v:path arrowok="t" o:connecttype="custom" o:connectlocs="229870,386398;118745,554355;545783,235268;696913,533083;782320,496253;0,638493;34290,664845;93663,733108;131763,664845;139065,735013;228283,701675;171450,701675;313373,732473;303530,720408;304165,698183;374333,663893;422275,691198;436880,687388;427038,704215;479108,735013;458788,673100;466090,713740;11430,768668;58103,810895;116205,868045;77788,825818;111125,845185;178435,817880;157163,810895;251460,842010;330518,808990;330518,817880;417830,819468;476250,826770;433388,844868;528638,880745;503873,839788;626745,841375;694373,819468;664845,819468;694373,819468;739458,808990;814388,863918;755968,854075;846773,843915;929323,879158;846773,810895;13018,936625;118745,993458;143828,1017905;251778,914718;251778,1024890;346075,993458;288925,993458;374015,986473;363855,956628;485775,982980;500380,979170;490855,995998;522605,1024890;555625,955040;661988,968058;635318,1017905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:rsidR="00E62101" w:rsidRPr="00587733" w:rsidRDefault="00E62101" w:rsidP="0058773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01" w:rsidRDefault="000F107D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5408" behindDoc="1" locked="0" layoutInCell="0" allowOverlap="1" wp14:anchorId="1E0DD0B7" wp14:editId="130CB40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9" name="TeVerwijderenShape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8" name="Freeform 18"/>
                      <wps:cNvSpPr>
                        <a:spLocks noEditPoints="1"/>
                      </wps:cNvSpPr>
                      <wps:spPr bwMode="auto">
                        <a:xfrm>
                          <a:off x="5640917" y="302472"/>
                          <a:ext cx="1045845" cy="1026795"/>
                        </a:xfrm>
                        <a:custGeom>
                          <a:avLst/>
                          <a:gdLst>
                            <a:gd name="T0" fmla="*/ 724 w 3294"/>
                            <a:gd name="T1" fmla="*/ 1217 h 3234"/>
                            <a:gd name="T2" fmla="*/ 374 w 3294"/>
                            <a:gd name="T3" fmla="*/ 1746 h 3234"/>
                            <a:gd name="T4" fmla="*/ 1719 w 3294"/>
                            <a:gd name="T5" fmla="*/ 741 h 3234"/>
                            <a:gd name="T6" fmla="*/ 2195 w 3294"/>
                            <a:gd name="T7" fmla="*/ 1679 h 3234"/>
                            <a:gd name="T8" fmla="*/ 2464 w 3294"/>
                            <a:gd name="T9" fmla="*/ 1563 h 3234"/>
                            <a:gd name="T10" fmla="*/ 0 w 3294"/>
                            <a:gd name="T11" fmla="*/ 2011 h 3234"/>
                            <a:gd name="T12" fmla="*/ 108 w 3294"/>
                            <a:gd name="T13" fmla="*/ 2094 h 3234"/>
                            <a:gd name="T14" fmla="*/ 295 w 3294"/>
                            <a:gd name="T15" fmla="*/ 2309 h 3234"/>
                            <a:gd name="T16" fmla="*/ 415 w 3294"/>
                            <a:gd name="T17" fmla="*/ 2094 h 3234"/>
                            <a:gd name="T18" fmla="*/ 438 w 3294"/>
                            <a:gd name="T19" fmla="*/ 2315 h 3234"/>
                            <a:gd name="T20" fmla="*/ 719 w 3294"/>
                            <a:gd name="T21" fmla="*/ 2210 h 3234"/>
                            <a:gd name="T22" fmla="*/ 540 w 3294"/>
                            <a:gd name="T23" fmla="*/ 2210 h 3234"/>
                            <a:gd name="T24" fmla="*/ 987 w 3294"/>
                            <a:gd name="T25" fmla="*/ 2307 h 3234"/>
                            <a:gd name="T26" fmla="*/ 956 w 3294"/>
                            <a:gd name="T27" fmla="*/ 2269 h 3234"/>
                            <a:gd name="T28" fmla="*/ 958 w 3294"/>
                            <a:gd name="T29" fmla="*/ 2199 h 3234"/>
                            <a:gd name="T30" fmla="*/ 1179 w 3294"/>
                            <a:gd name="T31" fmla="*/ 2091 h 3234"/>
                            <a:gd name="T32" fmla="*/ 1330 w 3294"/>
                            <a:gd name="T33" fmla="*/ 2177 h 3234"/>
                            <a:gd name="T34" fmla="*/ 1376 w 3294"/>
                            <a:gd name="T35" fmla="*/ 2165 h 3234"/>
                            <a:gd name="T36" fmla="*/ 1345 w 3294"/>
                            <a:gd name="T37" fmla="*/ 2218 h 3234"/>
                            <a:gd name="T38" fmla="*/ 1509 w 3294"/>
                            <a:gd name="T39" fmla="*/ 2315 h 3234"/>
                            <a:gd name="T40" fmla="*/ 1445 w 3294"/>
                            <a:gd name="T41" fmla="*/ 2120 h 3234"/>
                            <a:gd name="T42" fmla="*/ 1468 w 3294"/>
                            <a:gd name="T43" fmla="*/ 2248 h 3234"/>
                            <a:gd name="T44" fmla="*/ 36 w 3294"/>
                            <a:gd name="T45" fmla="*/ 2421 h 3234"/>
                            <a:gd name="T46" fmla="*/ 183 w 3294"/>
                            <a:gd name="T47" fmla="*/ 2554 h 3234"/>
                            <a:gd name="T48" fmla="*/ 366 w 3294"/>
                            <a:gd name="T49" fmla="*/ 2734 h 3234"/>
                            <a:gd name="T50" fmla="*/ 245 w 3294"/>
                            <a:gd name="T51" fmla="*/ 2601 h 3234"/>
                            <a:gd name="T52" fmla="*/ 350 w 3294"/>
                            <a:gd name="T53" fmla="*/ 2662 h 3234"/>
                            <a:gd name="T54" fmla="*/ 562 w 3294"/>
                            <a:gd name="T55" fmla="*/ 2576 h 3234"/>
                            <a:gd name="T56" fmla="*/ 495 w 3294"/>
                            <a:gd name="T57" fmla="*/ 2554 h 3234"/>
                            <a:gd name="T58" fmla="*/ 792 w 3294"/>
                            <a:gd name="T59" fmla="*/ 2652 h 3234"/>
                            <a:gd name="T60" fmla="*/ 1041 w 3294"/>
                            <a:gd name="T61" fmla="*/ 2548 h 3234"/>
                            <a:gd name="T62" fmla="*/ 1041 w 3294"/>
                            <a:gd name="T63" fmla="*/ 2576 h 3234"/>
                            <a:gd name="T64" fmla="*/ 1316 w 3294"/>
                            <a:gd name="T65" fmla="*/ 2581 h 3234"/>
                            <a:gd name="T66" fmla="*/ 1500 w 3294"/>
                            <a:gd name="T67" fmla="*/ 2604 h 3234"/>
                            <a:gd name="T68" fmla="*/ 1365 w 3294"/>
                            <a:gd name="T69" fmla="*/ 2661 h 3234"/>
                            <a:gd name="T70" fmla="*/ 1665 w 3294"/>
                            <a:gd name="T71" fmla="*/ 2774 h 3234"/>
                            <a:gd name="T72" fmla="*/ 1587 w 3294"/>
                            <a:gd name="T73" fmla="*/ 2645 h 3234"/>
                            <a:gd name="T74" fmla="*/ 1974 w 3294"/>
                            <a:gd name="T75" fmla="*/ 2650 h 3234"/>
                            <a:gd name="T76" fmla="*/ 2187 w 3294"/>
                            <a:gd name="T77" fmla="*/ 2581 h 3234"/>
                            <a:gd name="T78" fmla="*/ 2094 w 3294"/>
                            <a:gd name="T79" fmla="*/ 2581 h 3234"/>
                            <a:gd name="T80" fmla="*/ 2187 w 3294"/>
                            <a:gd name="T81" fmla="*/ 2581 h 3234"/>
                            <a:gd name="T82" fmla="*/ 2329 w 3294"/>
                            <a:gd name="T83" fmla="*/ 2548 h 3234"/>
                            <a:gd name="T84" fmla="*/ 2565 w 3294"/>
                            <a:gd name="T85" fmla="*/ 2721 h 3234"/>
                            <a:gd name="T86" fmla="*/ 2381 w 3294"/>
                            <a:gd name="T87" fmla="*/ 2690 h 3234"/>
                            <a:gd name="T88" fmla="*/ 2667 w 3294"/>
                            <a:gd name="T89" fmla="*/ 2658 h 3234"/>
                            <a:gd name="T90" fmla="*/ 2927 w 3294"/>
                            <a:gd name="T91" fmla="*/ 2769 h 3234"/>
                            <a:gd name="T92" fmla="*/ 2667 w 3294"/>
                            <a:gd name="T93" fmla="*/ 2554 h 3234"/>
                            <a:gd name="T94" fmla="*/ 41 w 3294"/>
                            <a:gd name="T95" fmla="*/ 2950 h 3234"/>
                            <a:gd name="T96" fmla="*/ 374 w 3294"/>
                            <a:gd name="T97" fmla="*/ 3129 h 3234"/>
                            <a:gd name="T98" fmla="*/ 453 w 3294"/>
                            <a:gd name="T99" fmla="*/ 3206 h 3234"/>
                            <a:gd name="T100" fmla="*/ 793 w 3294"/>
                            <a:gd name="T101" fmla="*/ 2881 h 3234"/>
                            <a:gd name="T102" fmla="*/ 793 w 3294"/>
                            <a:gd name="T103" fmla="*/ 3228 h 3234"/>
                            <a:gd name="T104" fmla="*/ 1090 w 3294"/>
                            <a:gd name="T105" fmla="*/ 3129 h 3234"/>
                            <a:gd name="T106" fmla="*/ 910 w 3294"/>
                            <a:gd name="T107" fmla="*/ 3129 h 3234"/>
                            <a:gd name="T108" fmla="*/ 1178 w 3294"/>
                            <a:gd name="T109" fmla="*/ 3107 h 3234"/>
                            <a:gd name="T110" fmla="*/ 1146 w 3294"/>
                            <a:gd name="T111" fmla="*/ 3013 h 3234"/>
                            <a:gd name="T112" fmla="*/ 1530 w 3294"/>
                            <a:gd name="T113" fmla="*/ 3096 h 3234"/>
                            <a:gd name="T114" fmla="*/ 1576 w 3294"/>
                            <a:gd name="T115" fmla="*/ 3084 h 3234"/>
                            <a:gd name="T116" fmla="*/ 1546 w 3294"/>
                            <a:gd name="T117" fmla="*/ 3137 h 3234"/>
                            <a:gd name="T118" fmla="*/ 1646 w 3294"/>
                            <a:gd name="T119" fmla="*/ 3228 h 3234"/>
                            <a:gd name="T120" fmla="*/ 1750 w 3294"/>
                            <a:gd name="T121" fmla="*/ 3008 h 3234"/>
                            <a:gd name="T122" fmla="*/ 2085 w 3294"/>
                            <a:gd name="T123" fmla="*/ 3049 h 3234"/>
                            <a:gd name="T124" fmla="*/ 2001 w 3294"/>
                            <a:gd name="T125" fmla="*/ 3206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94" h="3234">
                              <a:moveTo>
                                <a:pt x="360" y="392"/>
                              </a:moveTo>
                              <a:cubicBezTo>
                                <a:pt x="259" y="391"/>
                                <a:pt x="189" y="310"/>
                                <a:pt x="204" y="210"/>
                              </a:cubicBezTo>
                              <a:cubicBezTo>
                                <a:pt x="208" y="181"/>
                                <a:pt x="208" y="181"/>
                                <a:pt x="208" y="181"/>
                              </a:cubicBezTo>
                              <a:cubicBezTo>
                                <a:pt x="222" y="81"/>
                                <a:pt x="315" y="0"/>
                                <a:pt x="416" y="1"/>
                              </a:cubicBezTo>
                              <a:cubicBezTo>
                                <a:pt x="516" y="1"/>
                                <a:pt x="586" y="82"/>
                                <a:pt x="572" y="182"/>
                              </a:cubicBezTo>
                              <a:cubicBezTo>
                                <a:pt x="568" y="211"/>
                                <a:pt x="568" y="211"/>
                                <a:pt x="568" y="211"/>
                              </a:cubicBezTo>
                              <a:cubicBezTo>
                                <a:pt x="553" y="311"/>
                                <a:pt x="460" y="392"/>
                                <a:pt x="360" y="392"/>
                              </a:cubicBezTo>
                              <a:moveTo>
                                <a:pt x="724" y="1217"/>
                              </a:moveTo>
                              <a:cubicBezTo>
                                <a:pt x="972" y="1050"/>
                                <a:pt x="1138" y="619"/>
                                <a:pt x="1138" y="619"/>
                              </a:cubicBezTo>
                              <a:cubicBezTo>
                                <a:pt x="1138" y="619"/>
                                <a:pt x="1081" y="594"/>
                                <a:pt x="1011" y="594"/>
                              </a:cubicBezTo>
                              <a:cubicBezTo>
                                <a:pt x="867" y="594"/>
                                <a:pt x="685" y="666"/>
                                <a:pt x="530" y="957"/>
                              </a:cubicBezTo>
                              <a:cubicBezTo>
                                <a:pt x="496" y="1020"/>
                                <a:pt x="472" y="1085"/>
                                <a:pt x="457" y="1133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163" y="604"/>
                                <a:pt x="163" y="604"/>
                                <a:pt x="163" y="604"/>
                              </a:cubicBezTo>
                              <a:cubicBezTo>
                                <a:pt x="8" y="1746"/>
                                <a:pt x="8" y="1746"/>
                                <a:pt x="8" y="1746"/>
                              </a:cubicBezTo>
                              <a:cubicBezTo>
                                <a:pt x="374" y="1746"/>
                                <a:pt x="374" y="1746"/>
                                <a:pt x="374" y="1746"/>
                              </a:cubicBezTo>
                              <a:cubicBezTo>
                                <a:pt x="447" y="1207"/>
                                <a:pt x="447" y="1207"/>
                                <a:pt x="447" y="1207"/>
                              </a:cubicBezTo>
                              <a:cubicBezTo>
                                <a:pt x="459" y="1271"/>
                                <a:pt x="459" y="1271"/>
                                <a:pt x="459" y="1271"/>
                              </a:cubicBezTo>
                              <a:cubicBezTo>
                                <a:pt x="475" y="1342"/>
                                <a:pt x="587" y="1757"/>
                                <a:pt x="902" y="1758"/>
                              </a:cubicBezTo>
                              <a:cubicBezTo>
                                <a:pt x="962" y="1759"/>
                                <a:pt x="1013" y="1751"/>
                                <a:pt x="1057" y="1740"/>
                              </a:cubicBezTo>
                              <a:cubicBezTo>
                                <a:pt x="1057" y="1740"/>
                                <a:pt x="1096" y="1318"/>
                                <a:pt x="724" y="1217"/>
                              </a:cubicBezTo>
                              <a:moveTo>
                                <a:pt x="2046" y="602"/>
                              </a:moveTo>
                              <a:cubicBezTo>
                                <a:pt x="1979" y="1282"/>
                                <a:pt x="1979" y="1282"/>
                                <a:pt x="1979" y="1282"/>
                              </a:cubicBezTo>
                              <a:cubicBezTo>
                                <a:pt x="1719" y="741"/>
                                <a:pt x="1719" y="741"/>
                                <a:pt x="1719" y="741"/>
                              </a:cubicBezTo>
                              <a:cubicBezTo>
                                <a:pt x="1686" y="667"/>
                                <a:pt x="1629" y="593"/>
                                <a:pt x="1508" y="593"/>
                              </a:cubicBezTo>
                              <a:cubicBezTo>
                                <a:pt x="1455" y="593"/>
                                <a:pt x="1399" y="610"/>
                                <a:pt x="1355" y="619"/>
                              </a:cubicBezTo>
                              <a:cubicBezTo>
                                <a:pt x="1194" y="1745"/>
                                <a:pt x="1194" y="1745"/>
                                <a:pt x="1194" y="1745"/>
                              </a:cubicBezTo>
                              <a:cubicBezTo>
                                <a:pt x="1523" y="1745"/>
                                <a:pt x="1523" y="1745"/>
                                <a:pt x="1523" y="1745"/>
                              </a:cubicBezTo>
                              <a:cubicBezTo>
                                <a:pt x="1601" y="1090"/>
                                <a:pt x="1601" y="1090"/>
                                <a:pt x="1601" y="1090"/>
                              </a:cubicBezTo>
                              <a:cubicBezTo>
                                <a:pt x="1682" y="1279"/>
                                <a:pt x="1803" y="1544"/>
                                <a:pt x="1846" y="1618"/>
                              </a:cubicBezTo>
                              <a:cubicBezTo>
                                <a:pt x="1911" y="1733"/>
                                <a:pt x="1983" y="1758"/>
                                <a:pt x="2039" y="1757"/>
                              </a:cubicBezTo>
                              <a:cubicBezTo>
                                <a:pt x="2123" y="1758"/>
                                <a:pt x="2167" y="1721"/>
                                <a:pt x="2195" y="1679"/>
                              </a:cubicBezTo>
                              <a:cubicBezTo>
                                <a:pt x="2223" y="1638"/>
                                <a:pt x="2230" y="1593"/>
                                <a:pt x="2233" y="1573"/>
                              </a:cubicBezTo>
                              <a:cubicBezTo>
                                <a:pt x="2371" y="602"/>
                                <a:pt x="2371" y="602"/>
                                <a:pt x="2371" y="602"/>
                              </a:cubicBezTo>
                              <a:cubicBezTo>
                                <a:pt x="2046" y="602"/>
                                <a:pt x="2046" y="602"/>
                                <a:pt x="2046" y="602"/>
                              </a:cubicBezTo>
                              <a:moveTo>
                                <a:pt x="2846" y="1453"/>
                              </a:moveTo>
                              <a:cubicBezTo>
                                <a:pt x="2941" y="778"/>
                                <a:pt x="2941" y="778"/>
                                <a:pt x="2941" y="778"/>
                              </a:cubicBezTo>
                              <a:cubicBezTo>
                                <a:pt x="2955" y="676"/>
                                <a:pt x="2885" y="594"/>
                                <a:pt x="2783" y="594"/>
                              </a:cubicBezTo>
                              <a:cubicBezTo>
                                <a:pt x="2682" y="594"/>
                                <a:pt x="2588" y="676"/>
                                <a:pt x="2574" y="778"/>
                              </a:cubicBezTo>
                              <a:cubicBezTo>
                                <a:pt x="2464" y="1563"/>
                                <a:pt x="2464" y="1563"/>
                                <a:pt x="2464" y="1563"/>
                              </a:cubicBezTo>
                              <a:cubicBezTo>
                                <a:pt x="2449" y="1664"/>
                                <a:pt x="2520" y="1747"/>
                                <a:pt x="2621" y="1747"/>
                              </a:cubicBezTo>
                              <a:cubicBezTo>
                                <a:pt x="3253" y="1747"/>
                                <a:pt x="3253" y="1747"/>
                                <a:pt x="3253" y="1747"/>
                              </a:cubicBezTo>
                              <a:cubicBezTo>
                                <a:pt x="3294" y="1453"/>
                                <a:pt x="3294" y="1453"/>
                                <a:pt x="3294" y="1453"/>
                              </a:cubicBezTo>
                              <a:cubicBezTo>
                                <a:pt x="2846" y="1453"/>
                                <a:pt x="2846" y="1453"/>
                                <a:pt x="2846" y="1453"/>
                              </a:cubicBezTo>
                              <a:moveTo>
                                <a:pt x="22" y="2033"/>
                              </a:moveTo>
                              <a:cubicBezTo>
                                <a:pt x="33" y="2033"/>
                                <a:pt x="44" y="2024"/>
                                <a:pt x="44" y="2011"/>
                              </a:cubicBezTo>
                              <a:cubicBezTo>
                                <a:pt x="44" y="1998"/>
                                <a:pt x="33" y="1989"/>
                                <a:pt x="22" y="1989"/>
                              </a:cubicBezTo>
                              <a:cubicBezTo>
                                <a:pt x="11" y="1989"/>
                                <a:pt x="0" y="1998"/>
                                <a:pt x="0" y="2011"/>
                              </a:cubicBezTo>
                              <a:cubicBezTo>
                                <a:pt x="0" y="2024"/>
                                <a:pt x="11" y="2033"/>
                                <a:pt x="22" y="2033"/>
                              </a:cubicBezTo>
                              <a:moveTo>
                                <a:pt x="37" y="2094"/>
                              </a:moveTo>
                              <a:cubicBezTo>
                                <a:pt x="7" y="2094"/>
                                <a:pt x="7" y="2094"/>
                                <a:pt x="7" y="2094"/>
                              </a:cubicBezTo>
                              <a:cubicBezTo>
                                <a:pt x="7" y="2309"/>
                                <a:pt x="7" y="2309"/>
                                <a:pt x="7" y="2309"/>
                              </a:cubicBezTo>
                              <a:cubicBezTo>
                                <a:pt x="37" y="2309"/>
                                <a:pt x="37" y="2309"/>
                                <a:pt x="37" y="2309"/>
                              </a:cubicBezTo>
                              <a:lnTo>
                                <a:pt x="37" y="2094"/>
                              </a:lnTo>
                              <a:close/>
                              <a:moveTo>
                                <a:pt x="139" y="2094"/>
                              </a:moveTo>
                              <a:cubicBezTo>
                                <a:pt x="108" y="2094"/>
                                <a:pt x="108" y="2094"/>
                                <a:pt x="108" y="2094"/>
                              </a:cubicBezTo>
                              <a:cubicBezTo>
                                <a:pt x="109" y="2110"/>
                                <a:pt x="111" y="2130"/>
                                <a:pt x="111" y="2141"/>
                              </a:cubicBezTo>
                              <a:cubicBezTo>
                                <a:pt x="111" y="2309"/>
                                <a:pt x="111" y="2309"/>
                                <a:pt x="111" y="2309"/>
                              </a:cubicBezTo>
                              <a:cubicBezTo>
                                <a:pt x="141" y="2309"/>
                                <a:pt x="141" y="2309"/>
                                <a:pt x="141" y="2309"/>
                              </a:cubicBezTo>
                              <a:cubicBezTo>
                                <a:pt x="141" y="2199"/>
                                <a:pt x="141" y="2199"/>
                                <a:pt x="141" y="2199"/>
                              </a:cubicBezTo>
                              <a:cubicBezTo>
                                <a:pt x="141" y="2120"/>
                                <a:pt x="200" y="2116"/>
                                <a:pt x="206" y="2116"/>
                              </a:cubicBezTo>
                              <a:cubicBezTo>
                                <a:pt x="251" y="2116"/>
                                <a:pt x="264" y="2142"/>
                                <a:pt x="264" y="2190"/>
                              </a:cubicBezTo>
                              <a:cubicBezTo>
                                <a:pt x="264" y="2309"/>
                                <a:pt x="264" y="2309"/>
                                <a:pt x="264" y="2309"/>
                              </a:cubicBezTo>
                              <a:cubicBezTo>
                                <a:pt x="295" y="2309"/>
                                <a:pt x="295" y="2309"/>
                                <a:pt x="295" y="2309"/>
                              </a:cubicBezTo>
                              <a:cubicBezTo>
                                <a:pt x="295" y="2173"/>
                                <a:pt x="295" y="2173"/>
                                <a:pt x="295" y="2173"/>
                              </a:cubicBezTo>
                              <a:cubicBezTo>
                                <a:pt x="295" y="2119"/>
                                <a:pt x="269" y="2088"/>
                                <a:pt x="214" y="2088"/>
                              </a:cubicBezTo>
                              <a:cubicBezTo>
                                <a:pt x="185" y="2088"/>
                                <a:pt x="155" y="2105"/>
                                <a:pt x="142" y="2128"/>
                              </a:cubicBezTo>
                              <a:cubicBezTo>
                                <a:pt x="141" y="2128"/>
                                <a:pt x="141" y="2128"/>
                                <a:pt x="141" y="2128"/>
                              </a:cubicBezTo>
                              <a:cubicBezTo>
                                <a:pt x="141" y="2117"/>
                                <a:pt x="141" y="2105"/>
                                <a:pt x="139" y="2094"/>
                              </a:cubicBezTo>
                              <a:moveTo>
                                <a:pt x="477" y="2122"/>
                              </a:moveTo>
                              <a:cubicBezTo>
                                <a:pt x="477" y="2094"/>
                                <a:pt x="477" y="2094"/>
                                <a:pt x="477" y="2094"/>
                              </a:cubicBezTo>
                              <a:cubicBezTo>
                                <a:pt x="415" y="2094"/>
                                <a:pt x="415" y="2094"/>
                                <a:pt x="415" y="2094"/>
                              </a:cubicBezTo>
                              <a:cubicBezTo>
                                <a:pt x="415" y="2033"/>
                                <a:pt x="415" y="2033"/>
                                <a:pt x="415" y="2033"/>
                              </a:cubicBezTo>
                              <a:cubicBezTo>
                                <a:pt x="385" y="2033"/>
                                <a:pt x="385" y="2033"/>
                                <a:pt x="385" y="2033"/>
                              </a:cubicBezTo>
                              <a:cubicBezTo>
                                <a:pt x="385" y="2094"/>
                                <a:pt x="385" y="2094"/>
                                <a:pt x="385" y="2094"/>
                              </a:cubicBezTo>
                              <a:cubicBezTo>
                                <a:pt x="339" y="2094"/>
                                <a:pt x="339" y="2094"/>
                                <a:pt x="339" y="2094"/>
                              </a:cubicBezTo>
                              <a:cubicBezTo>
                                <a:pt x="339" y="2122"/>
                                <a:pt x="339" y="2122"/>
                                <a:pt x="339" y="2122"/>
                              </a:cubicBezTo>
                              <a:cubicBezTo>
                                <a:pt x="385" y="2122"/>
                                <a:pt x="385" y="2122"/>
                                <a:pt x="385" y="2122"/>
                              </a:cubicBezTo>
                              <a:cubicBezTo>
                                <a:pt x="385" y="2257"/>
                                <a:pt x="385" y="2257"/>
                                <a:pt x="385" y="2257"/>
                              </a:cubicBezTo>
                              <a:cubicBezTo>
                                <a:pt x="385" y="2304"/>
                                <a:pt x="415" y="2315"/>
                                <a:pt x="438" y="2315"/>
                              </a:cubicBezTo>
                              <a:cubicBezTo>
                                <a:pt x="453" y="2315"/>
                                <a:pt x="468" y="2312"/>
                                <a:pt x="479" y="2307"/>
                              </a:cubicBezTo>
                              <a:cubicBezTo>
                                <a:pt x="478" y="2279"/>
                                <a:pt x="478" y="2279"/>
                                <a:pt x="478" y="2279"/>
                              </a:cubicBezTo>
                              <a:cubicBezTo>
                                <a:pt x="469" y="2284"/>
                                <a:pt x="457" y="2287"/>
                                <a:pt x="446" y="2287"/>
                              </a:cubicBezTo>
                              <a:cubicBezTo>
                                <a:pt x="428" y="2287"/>
                                <a:pt x="415" y="2281"/>
                                <a:pt x="415" y="2248"/>
                              </a:cubicBezTo>
                              <a:cubicBezTo>
                                <a:pt x="415" y="2122"/>
                                <a:pt x="415" y="2122"/>
                                <a:pt x="415" y="2122"/>
                              </a:cubicBezTo>
                              <a:cubicBezTo>
                                <a:pt x="477" y="2122"/>
                                <a:pt x="477" y="2122"/>
                                <a:pt x="477" y="2122"/>
                              </a:cubicBezTo>
                              <a:moveTo>
                                <a:pt x="540" y="2210"/>
                              </a:moveTo>
                              <a:cubicBezTo>
                                <a:pt x="719" y="2210"/>
                                <a:pt x="719" y="2210"/>
                                <a:pt x="719" y="2210"/>
                              </a:cubicBezTo>
                              <a:cubicBezTo>
                                <a:pt x="719" y="2196"/>
                                <a:pt x="719" y="2196"/>
                                <a:pt x="719" y="2196"/>
                              </a:cubicBezTo>
                              <a:cubicBezTo>
                                <a:pt x="719" y="2137"/>
                                <a:pt x="681" y="2089"/>
                                <a:pt x="616" y="2088"/>
                              </a:cubicBezTo>
                              <a:cubicBezTo>
                                <a:pt x="555" y="2088"/>
                                <a:pt x="508" y="2137"/>
                                <a:pt x="508" y="2202"/>
                              </a:cubicBezTo>
                              <a:cubicBezTo>
                                <a:pt x="508" y="2266"/>
                                <a:pt x="555" y="2315"/>
                                <a:pt x="619" y="2315"/>
                              </a:cubicBezTo>
                              <a:cubicBezTo>
                                <a:pt x="654" y="2315"/>
                                <a:pt x="686" y="2301"/>
                                <a:pt x="711" y="2269"/>
                              </a:cubicBezTo>
                              <a:cubicBezTo>
                                <a:pt x="688" y="2250"/>
                                <a:pt x="688" y="2250"/>
                                <a:pt x="688" y="2250"/>
                              </a:cubicBezTo>
                              <a:cubicBezTo>
                                <a:pt x="676" y="2269"/>
                                <a:pt x="651" y="2287"/>
                                <a:pt x="619" y="2287"/>
                              </a:cubicBezTo>
                              <a:cubicBezTo>
                                <a:pt x="576" y="2287"/>
                                <a:pt x="543" y="2253"/>
                                <a:pt x="540" y="2210"/>
                              </a:cubicBezTo>
                              <a:moveTo>
                                <a:pt x="541" y="2185"/>
                              </a:moveTo>
                              <a:cubicBezTo>
                                <a:pt x="541" y="2150"/>
                                <a:pt x="577" y="2116"/>
                                <a:pt x="616" y="2116"/>
                              </a:cubicBezTo>
                              <a:cubicBezTo>
                                <a:pt x="660" y="2116"/>
                                <a:pt x="686" y="2144"/>
                                <a:pt x="686" y="2185"/>
                              </a:cubicBezTo>
                              <a:lnTo>
                                <a:pt x="541" y="2185"/>
                              </a:lnTo>
                              <a:close/>
                              <a:moveTo>
                                <a:pt x="791" y="2352"/>
                              </a:moveTo>
                              <a:cubicBezTo>
                                <a:pt x="768" y="2376"/>
                                <a:pt x="768" y="2376"/>
                                <a:pt x="768" y="2376"/>
                              </a:cubicBezTo>
                              <a:cubicBezTo>
                                <a:pt x="796" y="2406"/>
                                <a:pt x="829" y="2419"/>
                                <a:pt x="872" y="2419"/>
                              </a:cubicBezTo>
                              <a:cubicBezTo>
                                <a:pt x="968" y="2419"/>
                                <a:pt x="987" y="2354"/>
                                <a:pt x="987" y="2307"/>
                              </a:cubicBezTo>
                              <a:cubicBezTo>
                                <a:pt x="987" y="2094"/>
                                <a:pt x="987" y="2094"/>
                                <a:pt x="987" y="2094"/>
                              </a:cubicBezTo>
                              <a:cubicBezTo>
                                <a:pt x="957" y="2094"/>
                                <a:pt x="957" y="2094"/>
                                <a:pt x="957" y="2094"/>
                              </a:cubicBezTo>
                              <a:cubicBezTo>
                                <a:pt x="957" y="2130"/>
                                <a:pt x="957" y="2130"/>
                                <a:pt x="957" y="2130"/>
                              </a:cubicBezTo>
                              <a:cubicBezTo>
                                <a:pt x="956" y="2130"/>
                                <a:pt x="956" y="2130"/>
                                <a:pt x="956" y="2130"/>
                              </a:cubicBezTo>
                              <a:cubicBezTo>
                                <a:pt x="931" y="2096"/>
                                <a:pt x="898" y="2088"/>
                                <a:pt x="872" y="2088"/>
                              </a:cubicBezTo>
                              <a:cubicBezTo>
                                <a:pt x="809" y="2088"/>
                                <a:pt x="763" y="2137"/>
                                <a:pt x="763" y="2200"/>
                              </a:cubicBezTo>
                              <a:cubicBezTo>
                                <a:pt x="763" y="2263"/>
                                <a:pt x="813" y="2309"/>
                                <a:pt x="875" y="2309"/>
                              </a:cubicBezTo>
                              <a:cubicBezTo>
                                <a:pt x="906" y="2309"/>
                                <a:pt x="936" y="2298"/>
                                <a:pt x="956" y="2269"/>
                              </a:cubicBezTo>
                              <a:cubicBezTo>
                                <a:pt x="957" y="2269"/>
                                <a:pt x="957" y="2269"/>
                                <a:pt x="957" y="2269"/>
                              </a:cubicBezTo>
                              <a:cubicBezTo>
                                <a:pt x="957" y="2307"/>
                                <a:pt x="957" y="2307"/>
                                <a:pt x="957" y="2307"/>
                              </a:cubicBezTo>
                              <a:cubicBezTo>
                                <a:pt x="957" y="2354"/>
                                <a:pt x="935" y="2392"/>
                                <a:pt x="873" y="2392"/>
                              </a:cubicBezTo>
                              <a:cubicBezTo>
                                <a:pt x="838" y="2392"/>
                                <a:pt x="809" y="2376"/>
                                <a:pt x="791" y="2352"/>
                              </a:cubicBezTo>
                              <a:moveTo>
                                <a:pt x="876" y="2281"/>
                              </a:moveTo>
                              <a:cubicBezTo>
                                <a:pt x="831" y="2281"/>
                                <a:pt x="796" y="2244"/>
                                <a:pt x="796" y="2199"/>
                              </a:cubicBezTo>
                              <a:cubicBezTo>
                                <a:pt x="796" y="2154"/>
                                <a:pt x="831" y="2116"/>
                                <a:pt x="876" y="2116"/>
                              </a:cubicBezTo>
                              <a:cubicBezTo>
                                <a:pt x="927" y="2116"/>
                                <a:pt x="958" y="2154"/>
                                <a:pt x="958" y="2199"/>
                              </a:cubicBezTo>
                              <a:cubicBezTo>
                                <a:pt x="959" y="2248"/>
                                <a:pt x="920" y="2281"/>
                                <a:pt x="876" y="2281"/>
                              </a:cubicBezTo>
                              <a:moveTo>
                                <a:pt x="1058" y="2161"/>
                              </a:moveTo>
                              <a:cubicBezTo>
                                <a:pt x="1058" y="2309"/>
                                <a:pt x="1058" y="2309"/>
                                <a:pt x="1058" y="2309"/>
                              </a:cubicBezTo>
                              <a:cubicBezTo>
                                <a:pt x="1088" y="2309"/>
                                <a:pt x="1088" y="2309"/>
                                <a:pt x="1088" y="2309"/>
                              </a:cubicBezTo>
                              <a:cubicBezTo>
                                <a:pt x="1088" y="2188"/>
                                <a:pt x="1088" y="2188"/>
                                <a:pt x="1088" y="2188"/>
                              </a:cubicBezTo>
                              <a:cubicBezTo>
                                <a:pt x="1088" y="2159"/>
                                <a:pt x="1109" y="2119"/>
                                <a:pt x="1155" y="2119"/>
                              </a:cubicBezTo>
                              <a:cubicBezTo>
                                <a:pt x="1163" y="2119"/>
                                <a:pt x="1169" y="2120"/>
                                <a:pt x="1173" y="2121"/>
                              </a:cubicBezTo>
                              <a:cubicBezTo>
                                <a:pt x="1179" y="2091"/>
                                <a:pt x="1179" y="2091"/>
                                <a:pt x="1179" y="2091"/>
                              </a:cubicBezTo>
                              <a:cubicBezTo>
                                <a:pt x="1172" y="2089"/>
                                <a:pt x="1165" y="2088"/>
                                <a:pt x="1156" y="2088"/>
                              </a:cubicBezTo>
                              <a:cubicBezTo>
                                <a:pt x="1118" y="2088"/>
                                <a:pt x="1096" y="2111"/>
                                <a:pt x="1087" y="2134"/>
                              </a:cubicBezTo>
                              <a:cubicBezTo>
                                <a:pt x="1086" y="2134"/>
                                <a:pt x="1086" y="2134"/>
                                <a:pt x="1086" y="2134"/>
                              </a:cubicBezTo>
                              <a:cubicBezTo>
                                <a:pt x="1086" y="2094"/>
                                <a:pt x="1086" y="2094"/>
                                <a:pt x="1086" y="2094"/>
                              </a:cubicBezTo>
                              <a:cubicBezTo>
                                <a:pt x="1056" y="2094"/>
                                <a:pt x="1056" y="2094"/>
                                <a:pt x="1056" y="2094"/>
                              </a:cubicBezTo>
                              <a:cubicBezTo>
                                <a:pt x="1057" y="2125"/>
                                <a:pt x="1058" y="2142"/>
                                <a:pt x="1058" y="2161"/>
                              </a:cubicBezTo>
                              <a:moveTo>
                                <a:pt x="1345" y="2177"/>
                              </a:moveTo>
                              <a:cubicBezTo>
                                <a:pt x="1330" y="2177"/>
                                <a:pt x="1330" y="2177"/>
                                <a:pt x="1330" y="2177"/>
                              </a:cubicBezTo>
                              <a:cubicBezTo>
                                <a:pt x="1279" y="2177"/>
                                <a:pt x="1196" y="2182"/>
                                <a:pt x="1196" y="2252"/>
                              </a:cubicBezTo>
                              <a:cubicBezTo>
                                <a:pt x="1196" y="2293"/>
                                <a:pt x="1232" y="2315"/>
                                <a:pt x="1270" y="2315"/>
                              </a:cubicBezTo>
                              <a:cubicBezTo>
                                <a:pt x="1305" y="2315"/>
                                <a:pt x="1329" y="2303"/>
                                <a:pt x="1346" y="2274"/>
                              </a:cubicBezTo>
                              <a:cubicBezTo>
                                <a:pt x="1347" y="2274"/>
                                <a:pt x="1347" y="2274"/>
                                <a:pt x="1347" y="2274"/>
                              </a:cubicBezTo>
                              <a:cubicBezTo>
                                <a:pt x="1347" y="2286"/>
                                <a:pt x="1348" y="2299"/>
                                <a:pt x="1350" y="2309"/>
                              </a:cubicBezTo>
                              <a:cubicBezTo>
                                <a:pt x="1379" y="2309"/>
                                <a:pt x="1379" y="2309"/>
                                <a:pt x="1379" y="2309"/>
                              </a:cubicBezTo>
                              <a:cubicBezTo>
                                <a:pt x="1378" y="2298"/>
                                <a:pt x="1376" y="2277"/>
                                <a:pt x="1376" y="2261"/>
                              </a:cubicBezTo>
                              <a:cubicBezTo>
                                <a:pt x="1376" y="2165"/>
                                <a:pt x="1376" y="2165"/>
                                <a:pt x="1376" y="2165"/>
                              </a:cubicBezTo>
                              <a:cubicBezTo>
                                <a:pt x="1376" y="2112"/>
                                <a:pt x="1339" y="2088"/>
                                <a:pt x="1297" y="2088"/>
                              </a:cubicBezTo>
                              <a:cubicBezTo>
                                <a:pt x="1257" y="2088"/>
                                <a:pt x="1226" y="2100"/>
                                <a:pt x="1206" y="2120"/>
                              </a:cubicBezTo>
                              <a:cubicBezTo>
                                <a:pt x="1225" y="2141"/>
                                <a:pt x="1225" y="2141"/>
                                <a:pt x="1225" y="2141"/>
                              </a:cubicBezTo>
                              <a:cubicBezTo>
                                <a:pt x="1243" y="2125"/>
                                <a:pt x="1265" y="2116"/>
                                <a:pt x="1290" y="2116"/>
                              </a:cubicBezTo>
                              <a:cubicBezTo>
                                <a:pt x="1327" y="2116"/>
                                <a:pt x="1345" y="2134"/>
                                <a:pt x="1345" y="2172"/>
                              </a:cubicBezTo>
                              <a:cubicBezTo>
                                <a:pt x="1345" y="2177"/>
                                <a:pt x="1345" y="2177"/>
                                <a:pt x="1345" y="2177"/>
                              </a:cubicBezTo>
                              <a:moveTo>
                                <a:pt x="1345" y="2202"/>
                              </a:moveTo>
                              <a:cubicBezTo>
                                <a:pt x="1345" y="2218"/>
                                <a:pt x="1345" y="2218"/>
                                <a:pt x="1345" y="2218"/>
                              </a:cubicBezTo>
                              <a:cubicBezTo>
                                <a:pt x="1345" y="2256"/>
                                <a:pt x="1324" y="2287"/>
                                <a:pt x="1280" y="2287"/>
                              </a:cubicBezTo>
                              <a:cubicBezTo>
                                <a:pt x="1256" y="2287"/>
                                <a:pt x="1230" y="2276"/>
                                <a:pt x="1230" y="2248"/>
                              </a:cubicBezTo>
                              <a:cubicBezTo>
                                <a:pt x="1230" y="2204"/>
                                <a:pt x="1299" y="2202"/>
                                <a:pt x="1330" y="2202"/>
                              </a:cubicBezTo>
                              <a:lnTo>
                                <a:pt x="1345" y="2202"/>
                              </a:lnTo>
                              <a:close/>
                              <a:moveTo>
                                <a:pt x="1584" y="2177"/>
                              </a:moveTo>
                              <a:cubicBezTo>
                                <a:pt x="1569" y="2177"/>
                                <a:pt x="1569" y="2177"/>
                                <a:pt x="1569" y="2177"/>
                              </a:cubicBezTo>
                              <a:cubicBezTo>
                                <a:pt x="1517" y="2177"/>
                                <a:pt x="1435" y="2182"/>
                                <a:pt x="1435" y="2252"/>
                              </a:cubicBezTo>
                              <a:cubicBezTo>
                                <a:pt x="1435" y="2293"/>
                                <a:pt x="1471" y="2315"/>
                                <a:pt x="1509" y="2315"/>
                              </a:cubicBezTo>
                              <a:cubicBezTo>
                                <a:pt x="1543" y="2315"/>
                                <a:pt x="1567" y="2303"/>
                                <a:pt x="1585" y="2274"/>
                              </a:cubicBezTo>
                              <a:cubicBezTo>
                                <a:pt x="1586" y="2274"/>
                                <a:pt x="1586" y="2274"/>
                                <a:pt x="1586" y="2274"/>
                              </a:cubicBezTo>
                              <a:cubicBezTo>
                                <a:pt x="1586" y="2286"/>
                                <a:pt x="1587" y="2299"/>
                                <a:pt x="1588" y="2309"/>
                              </a:cubicBezTo>
                              <a:cubicBezTo>
                                <a:pt x="1618" y="2309"/>
                                <a:pt x="1618" y="2309"/>
                                <a:pt x="1618" y="2309"/>
                              </a:cubicBezTo>
                              <a:cubicBezTo>
                                <a:pt x="1616" y="2298"/>
                                <a:pt x="1614" y="2277"/>
                                <a:pt x="1614" y="2261"/>
                              </a:cubicBezTo>
                              <a:cubicBezTo>
                                <a:pt x="1614" y="2165"/>
                                <a:pt x="1614" y="2165"/>
                                <a:pt x="1614" y="2165"/>
                              </a:cubicBezTo>
                              <a:cubicBezTo>
                                <a:pt x="1614" y="2112"/>
                                <a:pt x="1578" y="2088"/>
                                <a:pt x="1536" y="2088"/>
                              </a:cubicBezTo>
                              <a:cubicBezTo>
                                <a:pt x="1495" y="2088"/>
                                <a:pt x="1464" y="2100"/>
                                <a:pt x="1445" y="2120"/>
                              </a:cubicBezTo>
                              <a:cubicBezTo>
                                <a:pt x="1463" y="2141"/>
                                <a:pt x="1463" y="2141"/>
                                <a:pt x="1463" y="2141"/>
                              </a:cubicBezTo>
                              <a:cubicBezTo>
                                <a:pt x="1481" y="2125"/>
                                <a:pt x="1503" y="2116"/>
                                <a:pt x="1529" y="2116"/>
                              </a:cubicBezTo>
                              <a:cubicBezTo>
                                <a:pt x="1566" y="2116"/>
                                <a:pt x="1584" y="2134"/>
                                <a:pt x="1584" y="2172"/>
                              </a:cubicBezTo>
                              <a:cubicBezTo>
                                <a:pt x="1584" y="2177"/>
                                <a:pt x="1584" y="2177"/>
                                <a:pt x="1584" y="2177"/>
                              </a:cubicBezTo>
                              <a:moveTo>
                                <a:pt x="1584" y="2202"/>
                              </a:moveTo>
                              <a:cubicBezTo>
                                <a:pt x="1584" y="2218"/>
                                <a:pt x="1584" y="2218"/>
                                <a:pt x="1584" y="2218"/>
                              </a:cubicBezTo>
                              <a:cubicBezTo>
                                <a:pt x="1584" y="2256"/>
                                <a:pt x="1563" y="2287"/>
                                <a:pt x="1519" y="2287"/>
                              </a:cubicBezTo>
                              <a:cubicBezTo>
                                <a:pt x="1494" y="2287"/>
                                <a:pt x="1468" y="2276"/>
                                <a:pt x="1468" y="2248"/>
                              </a:cubicBezTo>
                              <a:cubicBezTo>
                                <a:pt x="1468" y="2204"/>
                                <a:pt x="1537" y="2202"/>
                                <a:pt x="1568" y="2202"/>
                              </a:cubicBezTo>
                              <a:lnTo>
                                <a:pt x="1584" y="2202"/>
                              </a:lnTo>
                              <a:close/>
                              <a:moveTo>
                                <a:pt x="1722" y="1962"/>
                              </a:moveTo>
                              <a:cubicBezTo>
                                <a:pt x="1691" y="1962"/>
                                <a:pt x="1691" y="1962"/>
                                <a:pt x="1691" y="1962"/>
                              </a:cubicBezTo>
                              <a:cubicBezTo>
                                <a:pt x="1691" y="2309"/>
                                <a:pt x="1691" y="2309"/>
                                <a:pt x="1691" y="2309"/>
                              </a:cubicBezTo>
                              <a:cubicBezTo>
                                <a:pt x="1722" y="2309"/>
                                <a:pt x="1722" y="2309"/>
                                <a:pt x="1722" y="2309"/>
                              </a:cubicBezTo>
                              <a:lnTo>
                                <a:pt x="1722" y="1962"/>
                              </a:lnTo>
                              <a:close/>
                              <a:moveTo>
                                <a:pt x="36" y="2421"/>
                              </a:moveTo>
                              <a:cubicBezTo>
                                <a:pt x="6" y="2421"/>
                                <a:pt x="6" y="2421"/>
                                <a:pt x="6" y="2421"/>
                              </a:cubicBezTo>
                              <a:cubicBezTo>
                                <a:pt x="6" y="2769"/>
                                <a:pt x="6" y="2769"/>
                                <a:pt x="6" y="2769"/>
                              </a:cubicBezTo>
                              <a:cubicBezTo>
                                <a:pt x="36" y="2769"/>
                                <a:pt x="36" y="2769"/>
                                <a:pt x="36" y="2769"/>
                              </a:cubicBezTo>
                              <a:cubicBezTo>
                                <a:pt x="36" y="2656"/>
                                <a:pt x="36" y="2656"/>
                                <a:pt x="36" y="2656"/>
                              </a:cubicBezTo>
                              <a:cubicBezTo>
                                <a:pt x="148" y="2769"/>
                                <a:pt x="148" y="2769"/>
                                <a:pt x="148" y="2769"/>
                              </a:cubicBezTo>
                              <a:cubicBezTo>
                                <a:pt x="195" y="2769"/>
                                <a:pt x="195" y="2769"/>
                                <a:pt x="195" y="2769"/>
                              </a:cubicBezTo>
                              <a:cubicBezTo>
                                <a:pt x="76" y="2652"/>
                                <a:pt x="76" y="2652"/>
                                <a:pt x="76" y="2652"/>
                              </a:cubicBezTo>
                              <a:cubicBezTo>
                                <a:pt x="183" y="2554"/>
                                <a:pt x="183" y="2554"/>
                                <a:pt x="183" y="2554"/>
                              </a:cubicBezTo>
                              <a:cubicBezTo>
                                <a:pt x="138" y="2554"/>
                                <a:pt x="138" y="2554"/>
                                <a:pt x="138" y="2554"/>
                              </a:cubicBezTo>
                              <a:cubicBezTo>
                                <a:pt x="36" y="2651"/>
                                <a:pt x="36" y="2651"/>
                                <a:pt x="36" y="2651"/>
                              </a:cubicBezTo>
                              <a:lnTo>
                                <a:pt x="36" y="2421"/>
                              </a:lnTo>
                              <a:close/>
                              <a:moveTo>
                                <a:pt x="365" y="2637"/>
                              </a:moveTo>
                              <a:cubicBezTo>
                                <a:pt x="350" y="2637"/>
                                <a:pt x="350" y="2637"/>
                                <a:pt x="350" y="2637"/>
                              </a:cubicBezTo>
                              <a:cubicBezTo>
                                <a:pt x="299" y="2637"/>
                                <a:pt x="217" y="2641"/>
                                <a:pt x="217" y="2711"/>
                              </a:cubicBezTo>
                              <a:cubicBezTo>
                                <a:pt x="217" y="2753"/>
                                <a:pt x="252" y="2774"/>
                                <a:pt x="291" y="2774"/>
                              </a:cubicBezTo>
                              <a:cubicBezTo>
                                <a:pt x="325" y="2774"/>
                                <a:pt x="349" y="2762"/>
                                <a:pt x="366" y="2734"/>
                              </a:cubicBezTo>
                              <a:cubicBezTo>
                                <a:pt x="367" y="2734"/>
                                <a:pt x="367" y="2734"/>
                                <a:pt x="367" y="2734"/>
                              </a:cubicBezTo>
                              <a:cubicBezTo>
                                <a:pt x="367" y="2745"/>
                                <a:pt x="368" y="2758"/>
                                <a:pt x="370" y="2769"/>
                              </a:cubicBezTo>
                              <a:cubicBezTo>
                                <a:pt x="399" y="2769"/>
                                <a:pt x="399" y="2769"/>
                                <a:pt x="399" y="2769"/>
                              </a:cubicBezTo>
                              <a:cubicBezTo>
                                <a:pt x="398" y="2757"/>
                                <a:pt x="396" y="2737"/>
                                <a:pt x="396" y="2720"/>
                              </a:cubicBezTo>
                              <a:cubicBezTo>
                                <a:pt x="396" y="2624"/>
                                <a:pt x="396" y="2624"/>
                                <a:pt x="396" y="2624"/>
                              </a:cubicBezTo>
                              <a:cubicBezTo>
                                <a:pt x="396" y="2572"/>
                                <a:pt x="360" y="2548"/>
                                <a:pt x="317" y="2548"/>
                              </a:cubicBezTo>
                              <a:cubicBezTo>
                                <a:pt x="277" y="2548"/>
                                <a:pt x="246" y="2559"/>
                                <a:pt x="226" y="2579"/>
                              </a:cubicBezTo>
                              <a:cubicBezTo>
                                <a:pt x="245" y="2601"/>
                                <a:pt x="245" y="2601"/>
                                <a:pt x="245" y="2601"/>
                              </a:cubicBezTo>
                              <a:cubicBezTo>
                                <a:pt x="263" y="2584"/>
                                <a:pt x="285" y="2576"/>
                                <a:pt x="310" y="2576"/>
                              </a:cubicBezTo>
                              <a:cubicBezTo>
                                <a:pt x="348" y="2576"/>
                                <a:pt x="365" y="2594"/>
                                <a:pt x="365" y="2631"/>
                              </a:cubicBezTo>
                              <a:cubicBezTo>
                                <a:pt x="365" y="2637"/>
                                <a:pt x="365" y="2637"/>
                                <a:pt x="365" y="2637"/>
                              </a:cubicBezTo>
                              <a:moveTo>
                                <a:pt x="365" y="2662"/>
                              </a:moveTo>
                              <a:cubicBezTo>
                                <a:pt x="365" y="2677"/>
                                <a:pt x="365" y="2677"/>
                                <a:pt x="365" y="2677"/>
                              </a:cubicBezTo>
                              <a:cubicBezTo>
                                <a:pt x="365" y="2715"/>
                                <a:pt x="344" y="2747"/>
                                <a:pt x="300" y="2747"/>
                              </a:cubicBezTo>
                              <a:cubicBezTo>
                                <a:pt x="276" y="2747"/>
                                <a:pt x="250" y="2736"/>
                                <a:pt x="250" y="2707"/>
                              </a:cubicBezTo>
                              <a:cubicBezTo>
                                <a:pt x="250" y="2664"/>
                                <a:pt x="319" y="2662"/>
                                <a:pt x="350" y="2662"/>
                              </a:cubicBezTo>
                              <a:lnTo>
                                <a:pt x="365" y="2662"/>
                              </a:lnTo>
                              <a:close/>
                              <a:moveTo>
                                <a:pt x="495" y="2554"/>
                              </a:moveTo>
                              <a:cubicBezTo>
                                <a:pt x="464" y="2554"/>
                                <a:pt x="464" y="2554"/>
                                <a:pt x="464" y="2554"/>
                              </a:cubicBezTo>
                              <a:cubicBezTo>
                                <a:pt x="465" y="2569"/>
                                <a:pt x="466" y="2589"/>
                                <a:pt x="466" y="2601"/>
                              </a:cubicBezTo>
                              <a:cubicBezTo>
                                <a:pt x="466" y="2769"/>
                                <a:pt x="466" y="2769"/>
                                <a:pt x="466" y="2769"/>
                              </a:cubicBezTo>
                              <a:cubicBezTo>
                                <a:pt x="496" y="2769"/>
                                <a:pt x="496" y="2769"/>
                                <a:pt x="496" y="2769"/>
                              </a:cubicBezTo>
                              <a:cubicBezTo>
                                <a:pt x="496" y="2658"/>
                                <a:pt x="496" y="2658"/>
                                <a:pt x="496" y="2658"/>
                              </a:cubicBezTo>
                              <a:cubicBezTo>
                                <a:pt x="496" y="2580"/>
                                <a:pt x="555" y="2576"/>
                                <a:pt x="562" y="2576"/>
                              </a:cubicBezTo>
                              <a:cubicBezTo>
                                <a:pt x="607" y="2576"/>
                                <a:pt x="620" y="2602"/>
                                <a:pt x="620" y="2650"/>
                              </a:cubicBezTo>
                              <a:cubicBezTo>
                                <a:pt x="620" y="2769"/>
                                <a:pt x="620" y="2769"/>
                                <a:pt x="620" y="2769"/>
                              </a:cubicBezTo>
                              <a:cubicBezTo>
                                <a:pt x="650" y="2769"/>
                                <a:pt x="650" y="2769"/>
                                <a:pt x="650" y="2769"/>
                              </a:cubicBezTo>
                              <a:cubicBezTo>
                                <a:pt x="650" y="2632"/>
                                <a:pt x="650" y="2632"/>
                                <a:pt x="650" y="2632"/>
                              </a:cubicBezTo>
                              <a:cubicBezTo>
                                <a:pt x="650" y="2579"/>
                                <a:pt x="624" y="2548"/>
                                <a:pt x="570" y="2548"/>
                              </a:cubicBezTo>
                              <a:cubicBezTo>
                                <a:pt x="541" y="2548"/>
                                <a:pt x="511" y="2565"/>
                                <a:pt x="497" y="2588"/>
                              </a:cubicBezTo>
                              <a:cubicBezTo>
                                <a:pt x="496" y="2588"/>
                                <a:pt x="496" y="2588"/>
                                <a:pt x="496" y="2588"/>
                              </a:cubicBezTo>
                              <a:cubicBezTo>
                                <a:pt x="496" y="2577"/>
                                <a:pt x="496" y="2565"/>
                                <a:pt x="495" y="2554"/>
                              </a:cubicBezTo>
                              <a:moveTo>
                                <a:pt x="752" y="2421"/>
                              </a:moveTo>
                              <a:cubicBezTo>
                                <a:pt x="722" y="2421"/>
                                <a:pt x="722" y="2421"/>
                                <a:pt x="722" y="2421"/>
                              </a:cubicBezTo>
                              <a:cubicBezTo>
                                <a:pt x="722" y="2769"/>
                                <a:pt x="722" y="2769"/>
                                <a:pt x="722" y="2769"/>
                              </a:cubicBezTo>
                              <a:cubicBezTo>
                                <a:pt x="752" y="2769"/>
                                <a:pt x="752" y="2769"/>
                                <a:pt x="752" y="2769"/>
                              </a:cubicBezTo>
                              <a:cubicBezTo>
                                <a:pt x="752" y="2656"/>
                                <a:pt x="752" y="2656"/>
                                <a:pt x="752" y="2656"/>
                              </a:cubicBezTo>
                              <a:cubicBezTo>
                                <a:pt x="864" y="2769"/>
                                <a:pt x="864" y="2769"/>
                                <a:pt x="864" y="2769"/>
                              </a:cubicBezTo>
                              <a:cubicBezTo>
                                <a:pt x="911" y="2769"/>
                                <a:pt x="911" y="2769"/>
                                <a:pt x="911" y="2769"/>
                              </a:cubicBezTo>
                              <a:cubicBezTo>
                                <a:pt x="792" y="2652"/>
                                <a:pt x="792" y="2652"/>
                                <a:pt x="792" y="2652"/>
                              </a:cubicBezTo>
                              <a:cubicBezTo>
                                <a:pt x="899" y="2554"/>
                                <a:pt x="899" y="2554"/>
                                <a:pt x="899" y="2554"/>
                              </a:cubicBezTo>
                              <a:cubicBezTo>
                                <a:pt x="854" y="2554"/>
                                <a:pt x="854" y="2554"/>
                                <a:pt x="854" y="2554"/>
                              </a:cubicBezTo>
                              <a:cubicBezTo>
                                <a:pt x="752" y="2651"/>
                                <a:pt x="752" y="2651"/>
                                <a:pt x="752" y="2651"/>
                              </a:cubicBezTo>
                              <a:lnTo>
                                <a:pt x="752" y="2421"/>
                              </a:lnTo>
                              <a:close/>
                              <a:moveTo>
                                <a:pt x="964" y="2669"/>
                              </a:moveTo>
                              <a:cubicBezTo>
                                <a:pt x="1144" y="2669"/>
                                <a:pt x="1144" y="2669"/>
                                <a:pt x="1144" y="2669"/>
                              </a:cubicBezTo>
                              <a:cubicBezTo>
                                <a:pt x="1144" y="2656"/>
                                <a:pt x="1144" y="2656"/>
                                <a:pt x="1144" y="2656"/>
                              </a:cubicBezTo>
                              <a:cubicBezTo>
                                <a:pt x="1144" y="2597"/>
                                <a:pt x="1106" y="2549"/>
                                <a:pt x="1041" y="2548"/>
                              </a:cubicBezTo>
                              <a:cubicBezTo>
                                <a:pt x="979" y="2548"/>
                                <a:pt x="932" y="2596"/>
                                <a:pt x="932" y="2661"/>
                              </a:cubicBezTo>
                              <a:cubicBezTo>
                                <a:pt x="932" y="2726"/>
                                <a:pt x="979" y="2774"/>
                                <a:pt x="1043" y="2774"/>
                              </a:cubicBezTo>
                              <a:cubicBezTo>
                                <a:pt x="1079" y="2774"/>
                                <a:pt x="1110" y="2761"/>
                                <a:pt x="1136" y="2729"/>
                              </a:cubicBezTo>
                              <a:cubicBezTo>
                                <a:pt x="1112" y="2709"/>
                                <a:pt x="1112" y="2709"/>
                                <a:pt x="1112" y="2709"/>
                              </a:cubicBezTo>
                              <a:cubicBezTo>
                                <a:pt x="1100" y="2729"/>
                                <a:pt x="1076" y="2747"/>
                                <a:pt x="1043" y="2747"/>
                              </a:cubicBezTo>
                              <a:cubicBezTo>
                                <a:pt x="1001" y="2747"/>
                                <a:pt x="968" y="2713"/>
                                <a:pt x="964" y="2669"/>
                              </a:cubicBezTo>
                              <a:moveTo>
                                <a:pt x="965" y="2645"/>
                              </a:moveTo>
                              <a:cubicBezTo>
                                <a:pt x="965" y="2609"/>
                                <a:pt x="1001" y="2576"/>
                                <a:pt x="1041" y="2576"/>
                              </a:cubicBezTo>
                              <a:cubicBezTo>
                                <a:pt x="1084" y="2576"/>
                                <a:pt x="1110" y="2604"/>
                                <a:pt x="1110" y="2645"/>
                              </a:cubicBezTo>
                              <a:lnTo>
                                <a:pt x="965" y="2645"/>
                              </a:lnTo>
                              <a:close/>
                              <a:moveTo>
                                <a:pt x="1202" y="2621"/>
                              </a:moveTo>
                              <a:cubicBezTo>
                                <a:pt x="1202" y="2769"/>
                                <a:pt x="1202" y="2769"/>
                                <a:pt x="1202" y="2769"/>
                              </a:cubicBezTo>
                              <a:cubicBezTo>
                                <a:pt x="1232" y="2769"/>
                                <a:pt x="1232" y="2769"/>
                                <a:pt x="1232" y="2769"/>
                              </a:cubicBezTo>
                              <a:cubicBezTo>
                                <a:pt x="1232" y="2647"/>
                                <a:pt x="1232" y="2647"/>
                                <a:pt x="1232" y="2647"/>
                              </a:cubicBezTo>
                              <a:cubicBezTo>
                                <a:pt x="1232" y="2618"/>
                                <a:pt x="1253" y="2578"/>
                                <a:pt x="1299" y="2578"/>
                              </a:cubicBezTo>
                              <a:cubicBezTo>
                                <a:pt x="1307" y="2578"/>
                                <a:pt x="1313" y="2579"/>
                                <a:pt x="1316" y="2581"/>
                              </a:cubicBezTo>
                              <a:cubicBezTo>
                                <a:pt x="1322" y="2551"/>
                                <a:pt x="1322" y="2551"/>
                                <a:pt x="1322" y="2551"/>
                              </a:cubicBezTo>
                              <a:cubicBezTo>
                                <a:pt x="1316" y="2549"/>
                                <a:pt x="1309" y="2548"/>
                                <a:pt x="1300" y="2548"/>
                              </a:cubicBezTo>
                              <a:cubicBezTo>
                                <a:pt x="1262" y="2548"/>
                                <a:pt x="1240" y="2571"/>
                                <a:pt x="1231" y="2594"/>
                              </a:cubicBezTo>
                              <a:cubicBezTo>
                                <a:pt x="1230" y="2594"/>
                                <a:pt x="1230" y="2594"/>
                                <a:pt x="1230" y="2594"/>
                              </a:cubicBezTo>
                              <a:cubicBezTo>
                                <a:pt x="1230" y="2554"/>
                                <a:pt x="1230" y="2554"/>
                                <a:pt x="1230" y="2554"/>
                              </a:cubicBezTo>
                              <a:cubicBezTo>
                                <a:pt x="1200" y="2554"/>
                                <a:pt x="1200" y="2554"/>
                                <a:pt x="1200" y="2554"/>
                              </a:cubicBezTo>
                              <a:cubicBezTo>
                                <a:pt x="1201" y="2585"/>
                                <a:pt x="1202" y="2601"/>
                                <a:pt x="1202" y="2621"/>
                              </a:cubicBezTo>
                              <a:moveTo>
                                <a:pt x="1500" y="2604"/>
                              </a:moveTo>
                              <a:cubicBezTo>
                                <a:pt x="1525" y="2585"/>
                                <a:pt x="1525" y="2585"/>
                                <a:pt x="1525" y="2585"/>
                              </a:cubicBezTo>
                              <a:cubicBezTo>
                                <a:pt x="1503" y="2560"/>
                                <a:pt x="1475" y="2548"/>
                                <a:pt x="1446" y="2548"/>
                              </a:cubicBezTo>
                              <a:cubicBezTo>
                                <a:pt x="1376" y="2547"/>
                                <a:pt x="1332" y="2596"/>
                                <a:pt x="1332" y="2661"/>
                              </a:cubicBezTo>
                              <a:cubicBezTo>
                                <a:pt x="1332" y="2726"/>
                                <a:pt x="1376" y="2775"/>
                                <a:pt x="1446" y="2774"/>
                              </a:cubicBezTo>
                              <a:cubicBezTo>
                                <a:pt x="1475" y="2774"/>
                                <a:pt x="1503" y="2762"/>
                                <a:pt x="1525" y="2737"/>
                              </a:cubicBezTo>
                              <a:cubicBezTo>
                                <a:pt x="1500" y="2718"/>
                                <a:pt x="1500" y="2718"/>
                                <a:pt x="1500" y="2718"/>
                              </a:cubicBezTo>
                              <a:cubicBezTo>
                                <a:pt x="1490" y="2734"/>
                                <a:pt x="1470" y="2747"/>
                                <a:pt x="1446" y="2747"/>
                              </a:cubicBezTo>
                              <a:cubicBezTo>
                                <a:pt x="1396" y="2748"/>
                                <a:pt x="1365" y="2710"/>
                                <a:pt x="1365" y="2661"/>
                              </a:cubicBezTo>
                              <a:cubicBezTo>
                                <a:pt x="1365" y="2612"/>
                                <a:pt x="1396" y="2575"/>
                                <a:pt x="1446" y="2576"/>
                              </a:cubicBezTo>
                              <a:cubicBezTo>
                                <a:pt x="1470" y="2576"/>
                                <a:pt x="1490" y="2589"/>
                                <a:pt x="1500" y="2604"/>
                              </a:cubicBezTo>
                              <a:moveTo>
                                <a:pt x="1586" y="2669"/>
                              </a:moveTo>
                              <a:cubicBezTo>
                                <a:pt x="1765" y="2669"/>
                                <a:pt x="1765" y="2669"/>
                                <a:pt x="1765" y="2669"/>
                              </a:cubicBezTo>
                              <a:cubicBezTo>
                                <a:pt x="1765" y="2656"/>
                                <a:pt x="1765" y="2656"/>
                                <a:pt x="1765" y="2656"/>
                              </a:cubicBezTo>
                              <a:cubicBezTo>
                                <a:pt x="1765" y="2597"/>
                                <a:pt x="1727" y="2549"/>
                                <a:pt x="1662" y="2548"/>
                              </a:cubicBezTo>
                              <a:cubicBezTo>
                                <a:pt x="1601" y="2548"/>
                                <a:pt x="1554" y="2596"/>
                                <a:pt x="1554" y="2661"/>
                              </a:cubicBezTo>
                              <a:cubicBezTo>
                                <a:pt x="1554" y="2726"/>
                                <a:pt x="1601" y="2774"/>
                                <a:pt x="1665" y="2774"/>
                              </a:cubicBezTo>
                              <a:cubicBezTo>
                                <a:pt x="1700" y="2774"/>
                                <a:pt x="1732" y="2761"/>
                                <a:pt x="1757" y="2729"/>
                              </a:cubicBezTo>
                              <a:cubicBezTo>
                                <a:pt x="1734" y="2709"/>
                                <a:pt x="1734" y="2709"/>
                                <a:pt x="1734" y="2709"/>
                              </a:cubicBezTo>
                              <a:cubicBezTo>
                                <a:pt x="1722" y="2729"/>
                                <a:pt x="1697" y="2747"/>
                                <a:pt x="1665" y="2747"/>
                              </a:cubicBezTo>
                              <a:cubicBezTo>
                                <a:pt x="1622" y="2747"/>
                                <a:pt x="1589" y="2713"/>
                                <a:pt x="1586" y="2669"/>
                              </a:cubicBezTo>
                              <a:moveTo>
                                <a:pt x="1587" y="2645"/>
                              </a:moveTo>
                              <a:cubicBezTo>
                                <a:pt x="1587" y="2609"/>
                                <a:pt x="1622" y="2576"/>
                                <a:pt x="1662" y="2576"/>
                              </a:cubicBezTo>
                              <a:cubicBezTo>
                                <a:pt x="1706" y="2576"/>
                                <a:pt x="1732" y="2604"/>
                                <a:pt x="1732" y="2645"/>
                              </a:cubicBezTo>
                              <a:lnTo>
                                <a:pt x="1587" y="2645"/>
                              </a:lnTo>
                              <a:close/>
                              <a:moveTo>
                                <a:pt x="1849" y="2554"/>
                              </a:moveTo>
                              <a:cubicBezTo>
                                <a:pt x="1818" y="2554"/>
                                <a:pt x="1818" y="2554"/>
                                <a:pt x="1818" y="2554"/>
                              </a:cubicBezTo>
                              <a:cubicBezTo>
                                <a:pt x="1819" y="2569"/>
                                <a:pt x="1820" y="2589"/>
                                <a:pt x="1820" y="2601"/>
                              </a:cubicBezTo>
                              <a:cubicBezTo>
                                <a:pt x="1820" y="2769"/>
                                <a:pt x="1820" y="2769"/>
                                <a:pt x="1820" y="2769"/>
                              </a:cubicBezTo>
                              <a:cubicBezTo>
                                <a:pt x="1850" y="2769"/>
                                <a:pt x="1850" y="2769"/>
                                <a:pt x="1850" y="2769"/>
                              </a:cubicBezTo>
                              <a:cubicBezTo>
                                <a:pt x="1850" y="2658"/>
                                <a:pt x="1850" y="2658"/>
                                <a:pt x="1850" y="2658"/>
                              </a:cubicBezTo>
                              <a:cubicBezTo>
                                <a:pt x="1850" y="2580"/>
                                <a:pt x="1909" y="2576"/>
                                <a:pt x="1916" y="2576"/>
                              </a:cubicBezTo>
                              <a:cubicBezTo>
                                <a:pt x="1961" y="2576"/>
                                <a:pt x="1974" y="2602"/>
                                <a:pt x="1974" y="2650"/>
                              </a:cubicBezTo>
                              <a:cubicBezTo>
                                <a:pt x="1974" y="2769"/>
                                <a:pt x="1974" y="2769"/>
                                <a:pt x="1974" y="2769"/>
                              </a:cubicBezTo>
                              <a:cubicBezTo>
                                <a:pt x="2004" y="2769"/>
                                <a:pt x="2004" y="2769"/>
                                <a:pt x="2004" y="2769"/>
                              </a:cubicBezTo>
                              <a:cubicBezTo>
                                <a:pt x="2004" y="2632"/>
                                <a:pt x="2004" y="2632"/>
                                <a:pt x="2004" y="2632"/>
                              </a:cubicBezTo>
                              <a:cubicBezTo>
                                <a:pt x="2004" y="2579"/>
                                <a:pt x="1978" y="2548"/>
                                <a:pt x="1924" y="2548"/>
                              </a:cubicBezTo>
                              <a:cubicBezTo>
                                <a:pt x="1895" y="2548"/>
                                <a:pt x="1865" y="2565"/>
                                <a:pt x="1851" y="2588"/>
                              </a:cubicBezTo>
                              <a:cubicBezTo>
                                <a:pt x="1850" y="2588"/>
                                <a:pt x="1850" y="2588"/>
                                <a:pt x="1850" y="2588"/>
                              </a:cubicBezTo>
                              <a:cubicBezTo>
                                <a:pt x="1850" y="2577"/>
                                <a:pt x="1850" y="2565"/>
                                <a:pt x="1849" y="2554"/>
                              </a:cubicBezTo>
                              <a:moveTo>
                                <a:pt x="2187" y="2581"/>
                              </a:moveTo>
                              <a:cubicBezTo>
                                <a:pt x="2187" y="2554"/>
                                <a:pt x="2187" y="2554"/>
                                <a:pt x="2187" y="2554"/>
                              </a:cubicBezTo>
                              <a:cubicBezTo>
                                <a:pt x="2125" y="2554"/>
                                <a:pt x="2125" y="2554"/>
                                <a:pt x="2125" y="2554"/>
                              </a:cubicBezTo>
                              <a:cubicBezTo>
                                <a:pt x="2125" y="2493"/>
                                <a:pt x="2125" y="2493"/>
                                <a:pt x="2125" y="2493"/>
                              </a:cubicBezTo>
                              <a:cubicBezTo>
                                <a:pt x="2094" y="2493"/>
                                <a:pt x="2094" y="2493"/>
                                <a:pt x="2094" y="2493"/>
                              </a:cubicBezTo>
                              <a:cubicBezTo>
                                <a:pt x="2094" y="2554"/>
                                <a:pt x="2094" y="2554"/>
                                <a:pt x="2094" y="2554"/>
                              </a:cubicBezTo>
                              <a:cubicBezTo>
                                <a:pt x="2049" y="2554"/>
                                <a:pt x="2049" y="2554"/>
                                <a:pt x="2049" y="2554"/>
                              </a:cubicBezTo>
                              <a:cubicBezTo>
                                <a:pt x="2049" y="2581"/>
                                <a:pt x="2049" y="2581"/>
                                <a:pt x="2049" y="2581"/>
                              </a:cubicBezTo>
                              <a:cubicBezTo>
                                <a:pt x="2094" y="2581"/>
                                <a:pt x="2094" y="2581"/>
                                <a:pt x="2094" y="2581"/>
                              </a:cubicBezTo>
                              <a:cubicBezTo>
                                <a:pt x="2094" y="2717"/>
                                <a:pt x="2094" y="2717"/>
                                <a:pt x="2094" y="2717"/>
                              </a:cubicBezTo>
                              <a:cubicBezTo>
                                <a:pt x="2094" y="2764"/>
                                <a:pt x="2125" y="2774"/>
                                <a:pt x="2148" y="2774"/>
                              </a:cubicBezTo>
                              <a:cubicBezTo>
                                <a:pt x="2163" y="2774"/>
                                <a:pt x="2178" y="2771"/>
                                <a:pt x="2189" y="2766"/>
                              </a:cubicBezTo>
                              <a:cubicBezTo>
                                <a:pt x="2187" y="2738"/>
                                <a:pt x="2187" y="2738"/>
                                <a:pt x="2187" y="2738"/>
                              </a:cubicBezTo>
                              <a:cubicBezTo>
                                <a:pt x="2178" y="2743"/>
                                <a:pt x="2167" y="2747"/>
                                <a:pt x="2156" y="2747"/>
                              </a:cubicBezTo>
                              <a:cubicBezTo>
                                <a:pt x="2137" y="2747"/>
                                <a:pt x="2125" y="2740"/>
                                <a:pt x="2125" y="2708"/>
                              </a:cubicBezTo>
                              <a:cubicBezTo>
                                <a:pt x="2125" y="2581"/>
                                <a:pt x="2125" y="2581"/>
                                <a:pt x="2125" y="2581"/>
                              </a:cubicBezTo>
                              <a:cubicBezTo>
                                <a:pt x="2187" y="2581"/>
                                <a:pt x="2187" y="2581"/>
                                <a:pt x="2187" y="2581"/>
                              </a:cubicBezTo>
                              <a:moveTo>
                                <a:pt x="2231" y="2621"/>
                              </a:moveTo>
                              <a:cubicBezTo>
                                <a:pt x="2231" y="2769"/>
                                <a:pt x="2231" y="2769"/>
                                <a:pt x="2231" y="2769"/>
                              </a:cubicBezTo>
                              <a:cubicBezTo>
                                <a:pt x="2262" y="2769"/>
                                <a:pt x="2262" y="2769"/>
                                <a:pt x="2262" y="2769"/>
                              </a:cubicBezTo>
                              <a:cubicBezTo>
                                <a:pt x="2262" y="2647"/>
                                <a:pt x="2262" y="2647"/>
                                <a:pt x="2262" y="2647"/>
                              </a:cubicBezTo>
                              <a:cubicBezTo>
                                <a:pt x="2262" y="2618"/>
                                <a:pt x="2282" y="2578"/>
                                <a:pt x="2328" y="2578"/>
                              </a:cubicBezTo>
                              <a:cubicBezTo>
                                <a:pt x="2337" y="2578"/>
                                <a:pt x="2342" y="2579"/>
                                <a:pt x="2346" y="2581"/>
                              </a:cubicBezTo>
                              <a:cubicBezTo>
                                <a:pt x="2352" y="2551"/>
                                <a:pt x="2352" y="2551"/>
                                <a:pt x="2352" y="2551"/>
                              </a:cubicBezTo>
                              <a:cubicBezTo>
                                <a:pt x="2345" y="2549"/>
                                <a:pt x="2338" y="2548"/>
                                <a:pt x="2329" y="2548"/>
                              </a:cubicBezTo>
                              <a:cubicBezTo>
                                <a:pt x="2292" y="2548"/>
                                <a:pt x="2269" y="2571"/>
                                <a:pt x="2260" y="2594"/>
                              </a:cubicBezTo>
                              <a:cubicBezTo>
                                <a:pt x="2259" y="2594"/>
                                <a:pt x="2259" y="2594"/>
                                <a:pt x="2259" y="2594"/>
                              </a:cubicBezTo>
                              <a:cubicBezTo>
                                <a:pt x="2259" y="2554"/>
                                <a:pt x="2259" y="2554"/>
                                <a:pt x="2259" y="2554"/>
                              </a:cubicBezTo>
                              <a:cubicBezTo>
                                <a:pt x="2230" y="2554"/>
                                <a:pt x="2230" y="2554"/>
                                <a:pt x="2230" y="2554"/>
                              </a:cubicBezTo>
                              <a:cubicBezTo>
                                <a:pt x="2231" y="2585"/>
                                <a:pt x="2231" y="2601"/>
                                <a:pt x="2231" y="2621"/>
                              </a:cubicBezTo>
                              <a:moveTo>
                                <a:pt x="2536" y="2769"/>
                              </a:moveTo>
                              <a:cubicBezTo>
                                <a:pt x="2567" y="2769"/>
                                <a:pt x="2567" y="2769"/>
                                <a:pt x="2567" y="2769"/>
                              </a:cubicBezTo>
                              <a:cubicBezTo>
                                <a:pt x="2566" y="2753"/>
                                <a:pt x="2565" y="2733"/>
                                <a:pt x="2565" y="2721"/>
                              </a:cubicBezTo>
                              <a:cubicBezTo>
                                <a:pt x="2565" y="2554"/>
                                <a:pt x="2565" y="2554"/>
                                <a:pt x="2565" y="2554"/>
                              </a:cubicBezTo>
                              <a:cubicBezTo>
                                <a:pt x="2535" y="2554"/>
                                <a:pt x="2535" y="2554"/>
                                <a:pt x="2535" y="2554"/>
                              </a:cubicBezTo>
                              <a:cubicBezTo>
                                <a:pt x="2535" y="2664"/>
                                <a:pt x="2535" y="2664"/>
                                <a:pt x="2535" y="2664"/>
                              </a:cubicBezTo>
                              <a:cubicBezTo>
                                <a:pt x="2535" y="2742"/>
                                <a:pt x="2476" y="2747"/>
                                <a:pt x="2469" y="2747"/>
                              </a:cubicBezTo>
                              <a:cubicBezTo>
                                <a:pt x="2424" y="2747"/>
                                <a:pt x="2411" y="2720"/>
                                <a:pt x="2411" y="2673"/>
                              </a:cubicBezTo>
                              <a:cubicBezTo>
                                <a:pt x="2411" y="2554"/>
                                <a:pt x="2411" y="2554"/>
                                <a:pt x="2411" y="2554"/>
                              </a:cubicBezTo>
                              <a:cubicBezTo>
                                <a:pt x="2381" y="2554"/>
                                <a:pt x="2381" y="2554"/>
                                <a:pt x="2381" y="2554"/>
                              </a:cubicBezTo>
                              <a:cubicBezTo>
                                <a:pt x="2381" y="2690"/>
                                <a:pt x="2381" y="2690"/>
                                <a:pt x="2381" y="2690"/>
                              </a:cubicBezTo>
                              <a:cubicBezTo>
                                <a:pt x="2381" y="2743"/>
                                <a:pt x="2407" y="2774"/>
                                <a:pt x="2462" y="2774"/>
                              </a:cubicBezTo>
                              <a:cubicBezTo>
                                <a:pt x="2490" y="2774"/>
                                <a:pt x="2521" y="2758"/>
                                <a:pt x="2534" y="2734"/>
                              </a:cubicBezTo>
                              <a:cubicBezTo>
                                <a:pt x="2535" y="2734"/>
                                <a:pt x="2535" y="2734"/>
                                <a:pt x="2535" y="2734"/>
                              </a:cubicBezTo>
                              <a:cubicBezTo>
                                <a:pt x="2535" y="2746"/>
                                <a:pt x="2535" y="2757"/>
                                <a:pt x="2536" y="2769"/>
                              </a:cubicBezTo>
                              <a:moveTo>
                                <a:pt x="2636" y="2601"/>
                              </a:moveTo>
                              <a:cubicBezTo>
                                <a:pt x="2636" y="2769"/>
                                <a:pt x="2636" y="2769"/>
                                <a:pt x="2636" y="2769"/>
                              </a:cubicBezTo>
                              <a:cubicBezTo>
                                <a:pt x="2667" y="2769"/>
                                <a:pt x="2667" y="2769"/>
                                <a:pt x="2667" y="2769"/>
                              </a:cubicBezTo>
                              <a:cubicBezTo>
                                <a:pt x="2667" y="2658"/>
                                <a:pt x="2667" y="2658"/>
                                <a:pt x="2667" y="2658"/>
                              </a:cubicBezTo>
                              <a:cubicBezTo>
                                <a:pt x="2667" y="2580"/>
                                <a:pt x="2720" y="2576"/>
                                <a:pt x="2727" y="2576"/>
                              </a:cubicBezTo>
                              <a:cubicBezTo>
                                <a:pt x="2769" y="2576"/>
                                <a:pt x="2782" y="2600"/>
                                <a:pt x="2782" y="2643"/>
                              </a:cubicBezTo>
                              <a:cubicBezTo>
                                <a:pt x="2782" y="2769"/>
                                <a:pt x="2782" y="2769"/>
                                <a:pt x="2782" y="2769"/>
                              </a:cubicBezTo>
                              <a:cubicBezTo>
                                <a:pt x="2812" y="2769"/>
                                <a:pt x="2812" y="2769"/>
                                <a:pt x="2812" y="2769"/>
                              </a:cubicBezTo>
                              <a:cubicBezTo>
                                <a:pt x="2812" y="2654"/>
                                <a:pt x="2812" y="2654"/>
                                <a:pt x="2812" y="2654"/>
                              </a:cubicBezTo>
                              <a:cubicBezTo>
                                <a:pt x="2812" y="2614"/>
                                <a:pt x="2827" y="2576"/>
                                <a:pt x="2873" y="2576"/>
                              </a:cubicBezTo>
                              <a:cubicBezTo>
                                <a:pt x="2914" y="2576"/>
                                <a:pt x="2927" y="2600"/>
                                <a:pt x="2927" y="2643"/>
                              </a:cubicBezTo>
                              <a:cubicBezTo>
                                <a:pt x="2927" y="2769"/>
                                <a:pt x="2927" y="2769"/>
                                <a:pt x="2927" y="2769"/>
                              </a:cubicBezTo>
                              <a:cubicBezTo>
                                <a:pt x="2957" y="2769"/>
                                <a:pt x="2957" y="2769"/>
                                <a:pt x="2957" y="2769"/>
                              </a:cubicBezTo>
                              <a:cubicBezTo>
                                <a:pt x="2957" y="2632"/>
                                <a:pt x="2957" y="2632"/>
                                <a:pt x="2957" y="2632"/>
                              </a:cubicBezTo>
                              <a:cubicBezTo>
                                <a:pt x="2957" y="2579"/>
                                <a:pt x="2931" y="2548"/>
                                <a:pt x="2876" y="2548"/>
                              </a:cubicBezTo>
                              <a:cubicBezTo>
                                <a:pt x="2847" y="2548"/>
                                <a:pt x="2818" y="2565"/>
                                <a:pt x="2805" y="2593"/>
                              </a:cubicBezTo>
                              <a:cubicBezTo>
                                <a:pt x="2791" y="2556"/>
                                <a:pt x="2760" y="2548"/>
                                <a:pt x="2737" y="2548"/>
                              </a:cubicBezTo>
                              <a:cubicBezTo>
                                <a:pt x="2711" y="2548"/>
                                <a:pt x="2682" y="2561"/>
                                <a:pt x="2668" y="2586"/>
                              </a:cubicBezTo>
                              <a:cubicBezTo>
                                <a:pt x="2667" y="2586"/>
                                <a:pt x="2667" y="2586"/>
                                <a:pt x="2667" y="2586"/>
                              </a:cubicBezTo>
                              <a:cubicBezTo>
                                <a:pt x="2667" y="2554"/>
                                <a:pt x="2667" y="2554"/>
                                <a:pt x="2667" y="2554"/>
                              </a:cubicBezTo>
                              <a:cubicBezTo>
                                <a:pt x="2634" y="2554"/>
                                <a:pt x="2634" y="2554"/>
                                <a:pt x="2634" y="2554"/>
                              </a:cubicBezTo>
                              <a:cubicBezTo>
                                <a:pt x="2635" y="2570"/>
                                <a:pt x="2636" y="2585"/>
                                <a:pt x="2636" y="2601"/>
                              </a:cubicBezTo>
                              <a:moveTo>
                                <a:pt x="48" y="2903"/>
                              </a:moveTo>
                              <a:cubicBezTo>
                                <a:pt x="6" y="2903"/>
                                <a:pt x="6" y="2903"/>
                                <a:pt x="6" y="2903"/>
                              </a:cubicBezTo>
                              <a:cubicBezTo>
                                <a:pt x="6" y="3228"/>
                                <a:pt x="6" y="3228"/>
                                <a:pt x="6" y="3228"/>
                              </a:cubicBezTo>
                              <a:cubicBezTo>
                                <a:pt x="40" y="3228"/>
                                <a:pt x="40" y="3228"/>
                                <a:pt x="40" y="3228"/>
                              </a:cubicBezTo>
                              <a:cubicBezTo>
                                <a:pt x="40" y="2950"/>
                                <a:pt x="40" y="2950"/>
                                <a:pt x="40" y="2950"/>
                              </a:cubicBezTo>
                              <a:cubicBezTo>
                                <a:pt x="41" y="2950"/>
                                <a:pt x="41" y="2950"/>
                                <a:pt x="41" y="2950"/>
                              </a:cubicBezTo>
                              <a:cubicBezTo>
                                <a:pt x="234" y="3228"/>
                                <a:pt x="234" y="3228"/>
                                <a:pt x="234" y="3228"/>
                              </a:cubicBezTo>
                              <a:cubicBezTo>
                                <a:pt x="276" y="3228"/>
                                <a:pt x="276" y="3228"/>
                                <a:pt x="276" y="3228"/>
                              </a:cubicBezTo>
                              <a:cubicBezTo>
                                <a:pt x="276" y="2903"/>
                                <a:pt x="276" y="2903"/>
                                <a:pt x="276" y="2903"/>
                              </a:cubicBezTo>
                              <a:cubicBezTo>
                                <a:pt x="243" y="2903"/>
                                <a:pt x="243" y="2903"/>
                                <a:pt x="243" y="2903"/>
                              </a:cubicBezTo>
                              <a:cubicBezTo>
                                <a:pt x="243" y="3179"/>
                                <a:pt x="243" y="3179"/>
                                <a:pt x="243" y="3179"/>
                              </a:cubicBezTo>
                              <a:cubicBezTo>
                                <a:pt x="242" y="3179"/>
                                <a:pt x="242" y="3179"/>
                                <a:pt x="242" y="3179"/>
                              </a:cubicBezTo>
                              <a:lnTo>
                                <a:pt x="48" y="2903"/>
                              </a:lnTo>
                              <a:close/>
                              <a:moveTo>
                                <a:pt x="374" y="3129"/>
                              </a:moveTo>
                              <a:cubicBezTo>
                                <a:pt x="553" y="3129"/>
                                <a:pt x="553" y="3129"/>
                                <a:pt x="553" y="3129"/>
                              </a:cubicBezTo>
                              <a:cubicBezTo>
                                <a:pt x="553" y="3115"/>
                                <a:pt x="553" y="3115"/>
                                <a:pt x="553" y="3115"/>
                              </a:cubicBezTo>
                              <a:cubicBezTo>
                                <a:pt x="553" y="3056"/>
                                <a:pt x="516" y="3008"/>
                                <a:pt x="450" y="3008"/>
                              </a:cubicBezTo>
                              <a:cubicBezTo>
                                <a:pt x="389" y="3008"/>
                                <a:pt x="342" y="3056"/>
                                <a:pt x="342" y="3121"/>
                              </a:cubicBezTo>
                              <a:cubicBezTo>
                                <a:pt x="342" y="3185"/>
                                <a:pt x="389" y="3234"/>
                                <a:pt x="453" y="3234"/>
                              </a:cubicBezTo>
                              <a:cubicBezTo>
                                <a:pt x="489" y="3234"/>
                                <a:pt x="520" y="3220"/>
                                <a:pt x="546" y="3188"/>
                              </a:cubicBezTo>
                              <a:cubicBezTo>
                                <a:pt x="522" y="3169"/>
                                <a:pt x="522" y="3169"/>
                                <a:pt x="522" y="3169"/>
                              </a:cubicBezTo>
                              <a:cubicBezTo>
                                <a:pt x="510" y="3188"/>
                                <a:pt x="485" y="3206"/>
                                <a:pt x="453" y="3206"/>
                              </a:cubicBezTo>
                              <a:cubicBezTo>
                                <a:pt x="410" y="3206"/>
                                <a:pt x="378" y="3172"/>
                                <a:pt x="374" y="3129"/>
                              </a:cubicBezTo>
                              <a:moveTo>
                                <a:pt x="375" y="3104"/>
                              </a:moveTo>
                              <a:cubicBezTo>
                                <a:pt x="375" y="3069"/>
                                <a:pt x="411" y="3035"/>
                                <a:pt x="450" y="3035"/>
                              </a:cubicBezTo>
                              <a:cubicBezTo>
                                <a:pt x="494" y="3035"/>
                                <a:pt x="520" y="3063"/>
                                <a:pt x="520" y="3104"/>
                              </a:cubicBezTo>
                              <a:lnTo>
                                <a:pt x="375" y="3104"/>
                              </a:lnTo>
                              <a:close/>
                              <a:moveTo>
                                <a:pt x="823" y="3228"/>
                              </a:moveTo>
                              <a:cubicBezTo>
                                <a:pt x="823" y="2881"/>
                                <a:pt x="823" y="2881"/>
                                <a:pt x="823" y="2881"/>
                              </a:cubicBezTo>
                              <a:cubicBezTo>
                                <a:pt x="793" y="2881"/>
                                <a:pt x="793" y="2881"/>
                                <a:pt x="793" y="2881"/>
                              </a:cubicBezTo>
                              <a:cubicBezTo>
                                <a:pt x="793" y="3049"/>
                                <a:pt x="793" y="3049"/>
                                <a:pt x="793" y="3049"/>
                              </a:cubicBezTo>
                              <a:cubicBezTo>
                                <a:pt x="792" y="3049"/>
                                <a:pt x="792" y="3049"/>
                                <a:pt x="792" y="3049"/>
                              </a:cubicBezTo>
                              <a:cubicBezTo>
                                <a:pt x="772" y="3020"/>
                                <a:pt x="737" y="3008"/>
                                <a:pt x="708" y="3008"/>
                              </a:cubicBezTo>
                              <a:cubicBezTo>
                                <a:pt x="641" y="3008"/>
                                <a:pt x="594" y="3056"/>
                                <a:pt x="594" y="3121"/>
                              </a:cubicBezTo>
                              <a:cubicBezTo>
                                <a:pt x="594" y="3185"/>
                                <a:pt x="641" y="3234"/>
                                <a:pt x="708" y="3234"/>
                              </a:cubicBezTo>
                              <a:cubicBezTo>
                                <a:pt x="737" y="3234"/>
                                <a:pt x="772" y="3221"/>
                                <a:pt x="792" y="3192"/>
                              </a:cubicBezTo>
                              <a:cubicBezTo>
                                <a:pt x="793" y="3192"/>
                                <a:pt x="793" y="3192"/>
                                <a:pt x="793" y="3192"/>
                              </a:cubicBezTo>
                              <a:cubicBezTo>
                                <a:pt x="793" y="3228"/>
                                <a:pt x="793" y="3228"/>
                                <a:pt x="793" y="3228"/>
                              </a:cubicBezTo>
                              <a:cubicBezTo>
                                <a:pt x="823" y="3228"/>
                                <a:pt x="823" y="3228"/>
                                <a:pt x="823" y="3228"/>
                              </a:cubicBezTo>
                              <a:moveTo>
                                <a:pt x="708" y="3206"/>
                              </a:moveTo>
                              <a:cubicBezTo>
                                <a:pt x="658" y="3206"/>
                                <a:pt x="627" y="3169"/>
                                <a:pt x="627" y="3121"/>
                              </a:cubicBezTo>
                              <a:cubicBezTo>
                                <a:pt x="627" y="3072"/>
                                <a:pt x="658" y="3035"/>
                                <a:pt x="708" y="3035"/>
                              </a:cubicBezTo>
                              <a:cubicBezTo>
                                <a:pt x="758" y="3035"/>
                                <a:pt x="794" y="3072"/>
                                <a:pt x="794" y="3121"/>
                              </a:cubicBezTo>
                              <a:cubicBezTo>
                                <a:pt x="794" y="3169"/>
                                <a:pt x="758" y="3206"/>
                                <a:pt x="708" y="3206"/>
                              </a:cubicBezTo>
                              <a:moveTo>
                                <a:pt x="910" y="3129"/>
                              </a:moveTo>
                              <a:cubicBezTo>
                                <a:pt x="1090" y="3129"/>
                                <a:pt x="1090" y="3129"/>
                                <a:pt x="1090" y="3129"/>
                              </a:cubicBezTo>
                              <a:cubicBezTo>
                                <a:pt x="1090" y="3115"/>
                                <a:pt x="1090" y="3115"/>
                                <a:pt x="1090" y="3115"/>
                              </a:cubicBezTo>
                              <a:cubicBezTo>
                                <a:pt x="1090" y="3056"/>
                                <a:pt x="1052" y="3008"/>
                                <a:pt x="987" y="3008"/>
                              </a:cubicBezTo>
                              <a:cubicBezTo>
                                <a:pt x="926" y="3008"/>
                                <a:pt x="878" y="3056"/>
                                <a:pt x="878" y="3121"/>
                              </a:cubicBezTo>
                              <a:cubicBezTo>
                                <a:pt x="878" y="3185"/>
                                <a:pt x="926" y="3234"/>
                                <a:pt x="990" y="3234"/>
                              </a:cubicBezTo>
                              <a:cubicBezTo>
                                <a:pt x="1025" y="3234"/>
                                <a:pt x="1057" y="3220"/>
                                <a:pt x="1082" y="3188"/>
                              </a:cubicBezTo>
                              <a:cubicBezTo>
                                <a:pt x="1058" y="3169"/>
                                <a:pt x="1058" y="3169"/>
                                <a:pt x="1058" y="3169"/>
                              </a:cubicBezTo>
                              <a:cubicBezTo>
                                <a:pt x="1047" y="3188"/>
                                <a:pt x="1022" y="3206"/>
                                <a:pt x="990" y="3206"/>
                              </a:cubicBezTo>
                              <a:cubicBezTo>
                                <a:pt x="947" y="3206"/>
                                <a:pt x="914" y="3172"/>
                                <a:pt x="910" y="3129"/>
                              </a:cubicBezTo>
                              <a:moveTo>
                                <a:pt x="911" y="3104"/>
                              </a:moveTo>
                              <a:cubicBezTo>
                                <a:pt x="911" y="3069"/>
                                <a:pt x="947" y="3035"/>
                                <a:pt x="987" y="3035"/>
                              </a:cubicBezTo>
                              <a:cubicBezTo>
                                <a:pt x="1030" y="3035"/>
                                <a:pt x="1057" y="3063"/>
                                <a:pt x="1057" y="3104"/>
                              </a:cubicBezTo>
                              <a:lnTo>
                                <a:pt x="911" y="3104"/>
                              </a:lnTo>
                              <a:close/>
                              <a:moveTo>
                                <a:pt x="1148" y="3080"/>
                              </a:moveTo>
                              <a:cubicBezTo>
                                <a:pt x="1148" y="3228"/>
                                <a:pt x="1148" y="3228"/>
                                <a:pt x="1148" y="3228"/>
                              </a:cubicBezTo>
                              <a:cubicBezTo>
                                <a:pt x="1178" y="3228"/>
                                <a:pt x="1178" y="3228"/>
                                <a:pt x="1178" y="3228"/>
                              </a:cubicBezTo>
                              <a:cubicBezTo>
                                <a:pt x="1178" y="3107"/>
                                <a:pt x="1178" y="3107"/>
                                <a:pt x="1178" y="3107"/>
                              </a:cubicBezTo>
                              <a:cubicBezTo>
                                <a:pt x="1178" y="3078"/>
                                <a:pt x="1199" y="3038"/>
                                <a:pt x="1245" y="3038"/>
                              </a:cubicBezTo>
                              <a:cubicBezTo>
                                <a:pt x="1253" y="3038"/>
                                <a:pt x="1259" y="3039"/>
                                <a:pt x="1262" y="3040"/>
                              </a:cubicBezTo>
                              <a:cubicBezTo>
                                <a:pt x="1268" y="3010"/>
                                <a:pt x="1268" y="3010"/>
                                <a:pt x="1268" y="3010"/>
                              </a:cubicBezTo>
                              <a:cubicBezTo>
                                <a:pt x="1262" y="3009"/>
                                <a:pt x="1255" y="3008"/>
                                <a:pt x="1246" y="3008"/>
                              </a:cubicBezTo>
                              <a:cubicBezTo>
                                <a:pt x="1208" y="3008"/>
                                <a:pt x="1186" y="3030"/>
                                <a:pt x="1177" y="3053"/>
                              </a:cubicBezTo>
                              <a:cubicBezTo>
                                <a:pt x="1176" y="3053"/>
                                <a:pt x="1176" y="3053"/>
                                <a:pt x="1176" y="3053"/>
                              </a:cubicBezTo>
                              <a:cubicBezTo>
                                <a:pt x="1176" y="3013"/>
                                <a:pt x="1176" y="3013"/>
                                <a:pt x="1176" y="3013"/>
                              </a:cubicBezTo>
                              <a:cubicBezTo>
                                <a:pt x="1146" y="3013"/>
                                <a:pt x="1146" y="3013"/>
                                <a:pt x="1146" y="3013"/>
                              </a:cubicBezTo>
                              <a:cubicBezTo>
                                <a:pt x="1147" y="3044"/>
                                <a:pt x="1148" y="3061"/>
                                <a:pt x="1148" y="3080"/>
                              </a:cubicBezTo>
                              <a:moveTo>
                                <a:pt x="1335" y="2881"/>
                              </a:moveTo>
                              <a:cubicBezTo>
                                <a:pt x="1304" y="2881"/>
                                <a:pt x="1304" y="2881"/>
                                <a:pt x="1304" y="2881"/>
                              </a:cubicBezTo>
                              <a:cubicBezTo>
                                <a:pt x="1304" y="3228"/>
                                <a:pt x="1304" y="3228"/>
                                <a:pt x="1304" y="3228"/>
                              </a:cubicBezTo>
                              <a:cubicBezTo>
                                <a:pt x="1335" y="3228"/>
                                <a:pt x="1335" y="3228"/>
                                <a:pt x="1335" y="3228"/>
                              </a:cubicBezTo>
                              <a:lnTo>
                                <a:pt x="1335" y="2881"/>
                              </a:lnTo>
                              <a:close/>
                              <a:moveTo>
                                <a:pt x="1546" y="3096"/>
                              </a:move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479" y="3096"/>
                                <a:pt x="1397" y="3101"/>
                                <a:pt x="1397" y="3171"/>
                              </a:cubicBezTo>
                              <a:cubicBezTo>
                                <a:pt x="1397" y="3213"/>
                                <a:pt x="1433" y="3234"/>
                                <a:pt x="1471" y="3234"/>
                              </a:cubicBezTo>
                              <a:cubicBezTo>
                                <a:pt x="1505" y="3234"/>
                                <a:pt x="1529" y="3222"/>
                                <a:pt x="1546" y="3193"/>
                              </a:cubicBezTo>
                              <a:cubicBezTo>
                                <a:pt x="1547" y="3193"/>
                                <a:pt x="1547" y="3193"/>
                                <a:pt x="1547" y="3193"/>
                              </a:cubicBezTo>
                              <a:cubicBezTo>
                                <a:pt x="1547" y="3205"/>
                                <a:pt x="1548" y="3218"/>
                                <a:pt x="1550" y="3228"/>
                              </a:cubicBezTo>
                              <a:cubicBezTo>
                                <a:pt x="1580" y="3228"/>
                                <a:pt x="1580" y="3228"/>
                                <a:pt x="1580" y="3228"/>
                              </a:cubicBezTo>
                              <a:cubicBezTo>
                                <a:pt x="1578" y="3217"/>
                                <a:pt x="1576" y="3197"/>
                                <a:pt x="1576" y="3180"/>
                              </a:cubicBezTo>
                              <a:cubicBezTo>
                                <a:pt x="1576" y="3084"/>
                                <a:pt x="1576" y="3084"/>
                                <a:pt x="1576" y="3084"/>
                              </a:cubicBezTo>
                              <a:cubicBezTo>
                                <a:pt x="1576" y="3032"/>
                                <a:pt x="1540" y="3008"/>
                                <a:pt x="1497" y="3008"/>
                              </a:cubicBezTo>
                              <a:cubicBezTo>
                                <a:pt x="1457" y="3008"/>
                                <a:pt x="1426" y="3019"/>
                                <a:pt x="1406" y="3039"/>
                              </a:cubicBezTo>
                              <a:cubicBezTo>
                                <a:pt x="1425" y="3060"/>
                                <a:pt x="1425" y="3060"/>
                                <a:pt x="1425" y="3060"/>
                              </a:cubicBezTo>
                              <a:cubicBezTo>
                                <a:pt x="1443" y="3044"/>
                                <a:pt x="1465" y="3035"/>
                                <a:pt x="1490" y="3035"/>
                              </a:cubicBezTo>
                              <a:cubicBezTo>
                                <a:pt x="1528" y="3035"/>
                                <a:pt x="1546" y="3054"/>
                                <a:pt x="1546" y="3091"/>
                              </a:cubicBezTo>
                              <a:cubicBezTo>
                                <a:pt x="1546" y="3096"/>
                                <a:pt x="1546" y="3096"/>
                                <a:pt x="1546" y="3096"/>
                              </a:cubicBezTo>
                              <a:moveTo>
                                <a:pt x="1546" y="3121"/>
                              </a:moveTo>
                              <a:cubicBezTo>
                                <a:pt x="1546" y="3137"/>
                                <a:pt x="1546" y="3137"/>
                                <a:pt x="1546" y="3137"/>
                              </a:cubicBezTo>
                              <a:cubicBezTo>
                                <a:pt x="1546" y="3175"/>
                                <a:pt x="1524" y="3206"/>
                                <a:pt x="1480" y="3206"/>
                              </a:cubicBezTo>
                              <a:cubicBezTo>
                                <a:pt x="1456" y="3206"/>
                                <a:pt x="1430" y="3195"/>
                                <a:pt x="1430" y="3167"/>
                              </a:cubicBezTo>
                              <a:cubicBezTo>
                                <a:pt x="1430" y="3123"/>
                                <a:pt x="1499" y="3121"/>
                                <a:pt x="1530" y="3121"/>
                              </a:cubicBezTo>
                              <a:lnTo>
                                <a:pt x="1546" y="3121"/>
                              </a:lnTo>
                              <a:close/>
                              <a:moveTo>
                                <a:pt x="1675" y="3013"/>
                              </a:moveTo>
                              <a:cubicBezTo>
                                <a:pt x="1644" y="3013"/>
                                <a:pt x="1644" y="3013"/>
                                <a:pt x="1644" y="3013"/>
                              </a:cubicBezTo>
                              <a:cubicBezTo>
                                <a:pt x="1645" y="3029"/>
                                <a:pt x="1646" y="3049"/>
                                <a:pt x="1646" y="3060"/>
                              </a:cubicBezTo>
                              <a:cubicBezTo>
                                <a:pt x="1646" y="3228"/>
                                <a:pt x="1646" y="3228"/>
                                <a:pt x="1646" y="3228"/>
                              </a:cubicBezTo>
                              <a:cubicBezTo>
                                <a:pt x="1677" y="3228"/>
                                <a:pt x="1677" y="3228"/>
                                <a:pt x="1677" y="3228"/>
                              </a:cubicBezTo>
                              <a:cubicBezTo>
                                <a:pt x="1677" y="3118"/>
                                <a:pt x="1677" y="3118"/>
                                <a:pt x="1677" y="3118"/>
                              </a:cubicBezTo>
                              <a:cubicBezTo>
                                <a:pt x="1677" y="3039"/>
                                <a:pt x="1735" y="3035"/>
                                <a:pt x="1742" y="3035"/>
                              </a:cubicBezTo>
                              <a:cubicBezTo>
                                <a:pt x="1787" y="3035"/>
                                <a:pt x="1800" y="3061"/>
                                <a:pt x="1800" y="3109"/>
                              </a:cubicBezTo>
                              <a:cubicBezTo>
                                <a:pt x="1800" y="3228"/>
                                <a:pt x="1800" y="3228"/>
                                <a:pt x="1800" y="3228"/>
                              </a:cubicBezTo>
                              <a:cubicBezTo>
                                <a:pt x="1830" y="3228"/>
                                <a:pt x="1830" y="3228"/>
                                <a:pt x="1830" y="3228"/>
                              </a:cubicBezTo>
                              <a:cubicBezTo>
                                <a:pt x="1830" y="3092"/>
                                <a:pt x="1830" y="3092"/>
                                <a:pt x="1830" y="3092"/>
                              </a:cubicBezTo>
                              <a:cubicBezTo>
                                <a:pt x="1830" y="3038"/>
                                <a:pt x="1804" y="3008"/>
                                <a:pt x="1750" y="3008"/>
                              </a:cubicBezTo>
                              <a:cubicBezTo>
                                <a:pt x="1721" y="3008"/>
                                <a:pt x="1691" y="3024"/>
                                <a:pt x="1677" y="3048"/>
                              </a:cubicBezTo>
                              <a:cubicBezTo>
                                <a:pt x="1677" y="3048"/>
                                <a:pt x="1677" y="3048"/>
                                <a:pt x="1677" y="3048"/>
                              </a:cubicBezTo>
                              <a:cubicBezTo>
                                <a:pt x="1677" y="3036"/>
                                <a:pt x="1677" y="3025"/>
                                <a:pt x="1675" y="3013"/>
                              </a:cubicBezTo>
                              <a:moveTo>
                                <a:pt x="2116" y="3228"/>
                              </a:moveTo>
                              <a:cubicBezTo>
                                <a:pt x="2116" y="2881"/>
                                <a:pt x="2116" y="2881"/>
                                <a:pt x="2116" y="2881"/>
                              </a:cubicBezTo>
                              <a:cubicBezTo>
                                <a:pt x="2086" y="2881"/>
                                <a:pt x="2086" y="2881"/>
                                <a:pt x="2086" y="2881"/>
                              </a:cubicBezTo>
                              <a:cubicBezTo>
                                <a:pt x="2086" y="3049"/>
                                <a:pt x="2086" y="3049"/>
                                <a:pt x="2086" y="3049"/>
                              </a:cubicBezTo>
                              <a:cubicBezTo>
                                <a:pt x="2085" y="3049"/>
                                <a:pt x="2085" y="3049"/>
                                <a:pt x="2085" y="3049"/>
                              </a:cubicBezTo>
                              <a:cubicBezTo>
                                <a:pt x="2065" y="3020"/>
                                <a:pt x="2030" y="3008"/>
                                <a:pt x="2001" y="3008"/>
                              </a:cubicBezTo>
                              <a:cubicBezTo>
                                <a:pt x="1934" y="3008"/>
                                <a:pt x="1887" y="3056"/>
                                <a:pt x="1887" y="3121"/>
                              </a:cubicBezTo>
                              <a:cubicBezTo>
                                <a:pt x="1887" y="3185"/>
                                <a:pt x="1934" y="3234"/>
                                <a:pt x="2001" y="3234"/>
                              </a:cubicBezTo>
                              <a:cubicBezTo>
                                <a:pt x="2030" y="3234"/>
                                <a:pt x="2065" y="3221"/>
                                <a:pt x="2085" y="3192"/>
                              </a:cubicBezTo>
                              <a:cubicBezTo>
                                <a:pt x="2086" y="3192"/>
                                <a:pt x="2086" y="3192"/>
                                <a:pt x="2086" y="3192"/>
                              </a:cubicBezTo>
                              <a:cubicBezTo>
                                <a:pt x="2086" y="3228"/>
                                <a:pt x="2086" y="3228"/>
                                <a:pt x="2086" y="3228"/>
                              </a:cubicBezTo>
                              <a:cubicBezTo>
                                <a:pt x="2116" y="3228"/>
                                <a:pt x="2116" y="3228"/>
                                <a:pt x="2116" y="3228"/>
                              </a:cubicBezTo>
                              <a:moveTo>
                                <a:pt x="2001" y="3206"/>
                              </a:moveTo>
                              <a:cubicBezTo>
                                <a:pt x="1951" y="3206"/>
                                <a:pt x="1920" y="3169"/>
                                <a:pt x="1920" y="3121"/>
                              </a:cubicBezTo>
                              <a:cubicBezTo>
                                <a:pt x="1920" y="3072"/>
                                <a:pt x="1951" y="3035"/>
                                <a:pt x="2001" y="3035"/>
                              </a:cubicBezTo>
                              <a:cubicBezTo>
                                <a:pt x="2051" y="3035"/>
                                <a:pt x="2087" y="3072"/>
                                <a:pt x="2087" y="3121"/>
                              </a:cubicBezTo>
                              <a:cubicBezTo>
                                <a:pt x="2087" y="3169"/>
                                <a:pt x="2051" y="3206"/>
                                <a:pt x="2001" y="3206"/>
                              </a:cubicBezTo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2" o:spid="_x0000_s1026" editas="canvas" style="position:absolute;margin-left:0;margin-top:0;width:595.3pt;height:120.6pt;z-index:-251651072;mso-position-horizontal-relative:page;mso-position-vertical-relative:page" coordsize="75603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5316;visibility:visible;mso-wrap-style:square">
                <v:fill o:detectmouseclick="t"/>
                <v:path o:connecttype="none"/>
              </v:shape>
              <v:shape id="Freeform 18" o:spid="_x0000_s1028" style="position:absolute;left:56409;top:3024;width:10458;height:10268;visibility:visible;mso-wrap-style:square;v-text-anchor:top" coordsize="3294,3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V2Db8A&#10;AADaAAAADwAAAGRycy9kb3ducmV2LnhtbERPTYvCMBC9C/6HMMJexKbuQZZqKiIKelxdYfc2NmNa&#10;bSa1idr99+YgeHy879m8s7W4U+srxwrGSQqCuHC6YqPgZ78efYHwAVlj7ZgU/JOHed7vzTDT7sHf&#10;dN8FI2II+wwVlCE0mZS+KMmiT1xDHLmTay2GCFsjdYuPGG5r+ZmmE2mx4thQYkPLkorL7mYVDGu3&#10;OhT76/Z8Nr77O6wWv8fUKPUx6BZTEIG68Ba/3ButIG6NV+INk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dXYNvwAAANoAAAAPAAAAAAAAAAAAAAAAAJgCAABkcnMvZG93bnJl&#10;di54bWxQSwUGAAAAAAQABAD1AAAAhAMAAAAA&#10;" path="m360,392c259,391,189,310,204,210v4,-29,4,-29,4,-29c222,81,315,,416,1v100,,170,81,156,181c568,211,568,211,568,211,553,311,460,392,360,392t364,825c972,1050,1138,619,1138,619v,,-57,-25,-127,-25c867,594,685,666,530,957v-34,63,-58,128,-73,176c529,604,529,604,529,604v-366,,-366,,-366,c8,1746,8,1746,8,1746v366,,366,,366,c447,1207,447,1207,447,1207v12,64,12,64,12,64c475,1342,587,1757,902,1758v60,1,111,-7,155,-18c1057,1740,1096,1318,724,1217m2046,602v-67,680,-67,680,-67,680c1719,741,1719,741,1719,741,1686,667,1629,593,1508,593v-53,,-109,17,-153,26c1194,1745,1194,1745,1194,1745v329,,329,,329,c1601,1090,1601,1090,1601,1090v81,189,202,454,245,528c1911,1733,1983,1758,2039,1757v84,1,128,-36,156,-78c2223,1638,2230,1593,2233,1573,2371,602,2371,602,2371,602v-325,,-325,,-325,m2846,1453v95,-675,95,-675,95,-675c2955,676,2885,594,2783,594v-101,,-195,82,-209,184c2464,1563,2464,1563,2464,1563v-15,101,56,184,157,184c3253,1747,3253,1747,3253,1747v41,-294,41,-294,41,-294c2846,1453,2846,1453,2846,1453m22,2033v11,,22,-9,22,-22c44,1998,33,1989,22,1989v-11,,-22,9,-22,22c,2024,11,2033,22,2033t15,61c7,2094,7,2094,7,2094v,215,,215,,215c37,2309,37,2309,37,2309r,-215xm139,2094v-31,,-31,,-31,c109,2110,111,2130,111,2141v,168,,168,,168c141,2309,141,2309,141,2309v,-110,,-110,,-110c141,2120,200,2116,206,2116v45,,58,26,58,74c264,2309,264,2309,264,2309v31,,31,,31,c295,2173,295,2173,295,2173v,-54,-26,-85,-81,-85c185,2088,155,2105,142,2128v-1,,-1,,-1,c141,2117,141,2105,139,2094t338,28c477,2094,477,2094,477,2094v-62,,-62,,-62,c415,2033,415,2033,415,2033v-30,,-30,,-30,c385,2094,385,2094,385,2094v-46,,-46,,-46,c339,2122,339,2122,339,2122v46,,46,,46,c385,2257,385,2257,385,2257v,47,30,58,53,58c453,2315,468,2312,479,2307v-1,-28,-1,-28,-1,-28c469,2284,457,2287,446,2287v-18,,-31,-6,-31,-39c415,2122,415,2122,415,2122v62,,62,,62,m540,2210v179,,179,,179,c719,2196,719,2196,719,2196v,-59,-38,-107,-103,-108c555,2088,508,2137,508,2202v,64,47,113,111,113c654,2315,686,2301,711,2269v-23,-19,-23,-19,-23,-19c676,2269,651,2287,619,2287v-43,,-76,-34,-79,-77m541,2185v,-35,36,-69,75,-69c660,2116,686,2144,686,2185r-145,xm791,2352v-23,24,-23,24,-23,24c796,2406,829,2419,872,2419v96,,115,-65,115,-112c987,2094,987,2094,987,2094v-30,,-30,,-30,c957,2130,957,2130,957,2130v-1,,-1,,-1,c931,2096,898,2088,872,2088v-63,,-109,49,-109,112c763,2263,813,2309,875,2309v31,,61,-11,81,-40c957,2269,957,2269,957,2269v,38,,38,,38c957,2354,935,2392,873,2392v-35,,-64,-16,-82,-40m876,2281v-45,,-80,-37,-80,-82c796,2154,831,2116,876,2116v51,,82,38,82,83c959,2248,920,2281,876,2281t182,-120c1058,2309,1058,2309,1058,2309v30,,30,,30,c1088,2188,1088,2188,1088,2188v,-29,21,-69,67,-69c1163,2119,1169,2120,1173,2121v6,-30,6,-30,6,-30c1172,2089,1165,2088,1156,2088v-38,,-60,23,-69,46c1086,2134,1086,2134,1086,2134v,-40,,-40,,-40c1056,2094,1056,2094,1056,2094v1,31,2,48,2,67m1345,2177v-15,,-15,,-15,c1279,2177,1196,2182,1196,2252v,41,36,63,74,63c1305,2315,1329,2303,1346,2274v1,,1,,1,c1347,2286,1348,2299,1350,2309v29,,29,,29,c1378,2298,1376,2277,1376,2261v,-96,,-96,,-96c1376,2112,1339,2088,1297,2088v-40,,-71,12,-91,32c1225,2141,1225,2141,1225,2141v18,-16,40,-25,65,-25c1327,2116,1345,2134,1345,2172v,5,,5,,5m1345,2202v,16,,16,,16c1345,2256,1324,2287,1280,2287v-24,,-50,-11,-50,-39c1230,2204,1299,2202,1330,2202r15,xm1584,2177v-15,,-15,,-15,c1517,2177,1435,2182,1435,2252v,41,36,63,74,63c1543,2315,1567,2303,1585,2274v1,,1,,1,c1586,2286,1587,2299,1588,2309v30,,30,,30,c1616,2298,1614,2277,1614,2261v,-96,,-96,,-96c1614,2112,1578,2088,1536,2088v-41,,-72,12,-91,32c1463,2141,1463,2141,1463,2141v18,-16,40,-25,66,-25c1566,2116,1584,2134,1584,2172v,5,,5,,5m1584,2202v,16,,16,,16c1584,2256,1563,2287,1519,2287v-25,,-51,-11,-51,-39c1468,2204,1537,2202,1568,2202r16,xm1722,1962v-31,,-31,,-31,c1691,2309,1691,2309,1691,2309v31,,31,,31,l1722,1962xm36,2421v-30,,-30,,-30,c6,2769,6,2769,6,2769v30,,30,,30,c36,2656,36,2656,36,2656v112,113,112,113,112,113c195,2769,195,2769,195,2769,76,2652,76,2652,76,2652v107,-98,107,-98,107,-98c138,2554,138,2554,138,2554,36,2651,36,2651,36,2651r,-230xm365,2637v-15,,-15,,-15,c299,2637,217,2641,217,2711v,42,35,63,74,63c325,2774,349,2762,366,2734v1,,1,,1,c367,2745,368,2758,370,2769v29,,29,,29,c398,2757,396,2737,396,2720v,-96,,-96,,-96c396,2572,360,2548,317,2548v-40,,-71,11,-91,31c245,2601,245,2601,245,2601v18,-17,40,-25,65,-25c348,2576,365,2594,365,2631v,6,,6,,6m365,2662v,15,,15,,15c365,2715,344,2747,300,2747v-24,,-50,-11,-50,-40c250,2664,319,2662,350,2662r15,xm495,2554v-31,,-31,,-31,c465,2569,466,2589,466,2601v,168,,168,,168c496,2769,496,2769,496,2769v,-111,,-111,,-111c496,2580,555,2576,562,2576v45,,58,26,58,74c620,2769,620,2769,620,2769v30,,30,,30,c650,2632,650,2632,650,2632v,-53,-26,-84,-80,-84c541,2548,511,2565,497,2588v-1,,-1,,-1,c496,2577,496,2565,495,2554m752,2421v-30,,-30,,-30,c722,2769,722,2769,722,2769v30,,30,,30,c752,2656,752,2656,752,2656v112,113,112,113,112,113c911,2769,911,2769,911,2769,792,2652,792,2652,792,2652v107,-98,107,-98,107,-98c854,2554,854,2554,854,2554v-102,97,-102,97,-102,97l752,2421xm964,2669v180,,180,,180,c1144,2656,1144,2656,1144,2656v,-59,-38,-107,-103,-108c979,2548,932,2596,932,2661v,65,47,113,111,113c1079,2774,1110,2761,1136,2729v-24,-20,-24,-20,-24,-20c1100,2729,1076,2747,1043,2747v-42,,-75,-34,-79,-78m965,2645v,-36,36,-69,76,-69c1084,2576,1110,2604,1110,2645r-145,xm1202,2621v,148,,148,,148c1232,2769,1232,2769,1232,2769v,-122,,-122,,-122c1232,2618,1253,2578,1299,2578v8,,14,1,17,3c1322,2551,1322,2551,1322,2551v-6,-2,-13,-3,-22,-3c1262,2548,1240,2571,1231,2594v-1,,-1,,-1,c1230,2554,1230,2554,1230,2554v-30,,-30,,-30,c1201,2585,1202,2601,1202,2621t298,-17c1525,2585,1525,2585,1525,2585v-22,-25,-50,-37,-79,-37c1376,2547,1332,2596,1332,2661v,65,44,114,114,113c1475,2774,1503,2762,1525,2737v-25,-19,-25,-19,-25,-19c1490,2734,1470,2747,1446,2747v-50,1,-81,-37,-81,-86c1365,2612,1396,2575,1446,2576v24,,44,13,54,28m1586,2669v179,,179,,179,c1765,2656,1765,2656,1765,2656v,-59,-38,-107,-103,-108c1601,2548,1554,2596,1554,2661v,65,47,113,111,113c1700,2774,1732,2761,1757,2729v-23,-20,-23,-20,-23,-20c1722,2729,1697,2747,1665,2747v-43,,-76,-34,-79,-78m1587,2645v,-36,35,-69,75,-69c1706,2576,1732,2604,1732,2645r-145,xm1849,2554v-31,,-31,,-31,c1819,2569,1820,2589,1820,2601v,168,,168,,168c1850,2769,1850,2769,1850,2769v,-111,,-111,,-111c1850,2580,1909,2576,1916,2576v45,,58,26,58,74c1974,2769,1974,2769,1974,2769v30,,30,,30,c2004,2632,2004,2632,2004,2632v,-53,-26,-84,-80,-84c1895,2548,1865,2565,1851,2588v-1,,-1,,-1,c1850,2577,1850,2565,1849,2554t338,27c2187,2554,2187,2554,2187,2554v-62,,-62,,-62,c2125,2493,2125,2493,2125,2493v-31,,-31,,-31,c2094,2554,2094,2554,2094,2554v-45,,-45,,-45,c2049,2581,2049,2581,2049,2581v45,,45,,45,c2094,2717,2094,2717,2094,2717v,47,31,57,54,57c2163,2774,2178,2771,2189,2766v-2,-28,-2,-28,-2,-28c2178,2743,2167,2747,2156,2747v-19,,-31,-7,-31,-39c2125,2581,2125,2581,2125,2581v62,,62,,62,m2231,2621v,148,,148,,148c2262,2769,2262,2769,2262,2769v,-122,,-122,,-122c2262,2618,2282,2578,2328,2578v9,,14,1,18,3c2352,2551,2352,2551,2352,2551v-7,-2,-14,-3,-23,-3c2292,2548,2269,2571,2260,2594v-1,,-1,,-1,c2259,2554,2259,2554,2259,2554v-29,,-29,,-29,c2231,2585,2231,2601,2231,2621t305,148c2567,2769,2567,2769,2567,2769v-1,-16,-2,-36,-2,-48c2565,2554,2565,2554,2565,2554v-30,,-30,,-30,c2535,2664,2535,2664,2535,2664v,78,-59,83,-66,83c2424,2747,2411,2720,2411,2673v,-119,,-119,,-119c2381,2554,2381,2554,2381,2554v,136,,136,,136c2381,2743,2407,2774,2462,2774v28,,59,-16,72,-40c2535,2734,2535,2734,2535,2734v,12,,23,1,35m2636,2601v,168,,168,,168c2667,2769,2667,2769,2667,2769v,-111,,-111,,-111c2667,2580,2720,2576,2727,2576v42,,55,24,55,67c2782,2769,2782,2769,2782,2769v30,,30,,30,c2812,2654,2812,2654,2812,2654v,-40,15,-78,61,-78c2914,2576,2927,2600,2927,2643v,126,,126,,126c2957,2769,2957,2769,2957,2769v,-137,,-137,,-137c2957,2579,2931,2548,2876,2548v-29,,-58,17,-71,45c2791,2556,2760,2548,2737,2548v-26,,-55,13,-69,38c2667,2586,2667,2586,2667,2586v,-32,,-32,,-32c2634,2554,2634,2554,2634,2554v1,16,2,31,2,47m48,2903v-42,,-42,,-42,c6,3228,6,3228,6,3228v34,,34,,34,c40,2950,40,2950,40,2950v1,,1,,1,c234,3228,234,3228,234,3228v42,,42,,42,c276,2903,276,2903,276,2903v-33,,-33,,-33,c243,3179,243,3179,243,3179v-1,,-1,,-1,l48,2903xm374,3129v179,,179,,179,c553,3115,553,3115,553,3115v,-59,-37,-107,-103,-107c389,3008,342,3056,342,3121v,64,47,113,111,113c489,3234,520,3220,546,3188v-24,-19,-24,-19,-24,-19c510,3188,485,3206,453,3206v-43,,-75,-34,-79,-77m375,3104v,-35,36,-69,75,-69c494,3035,520,3063,520,3104r-145,xm823,3228v,-347,,-347,,-347c793,2881,793,2881,793,2881v,168,,168,,168c792,3049,792,3049,792,3049v-20,-29,-55,-41,-84,-41c641,3008,594,3056,594,3121v,64,47,113,114,113c737,3234,772,3221,792,3192v1,,1,,1,c793,3228,793,3228,793,3228v30,,30,,30,m708,3206v-50,,-81,-37,-81,-85c627,3072,658,3035,708,3035v50,,86,37,86,86c794,3169,758,3206,708,3206t202,-77c1090,3129,1090,3129,1090,3129v,-14,,-14,,-14c1090,3056,1052,3008,987,3008v-61,,-109,48,-109,113c878,3185,926,3234,990,3234v35,,67,-14,92,-46c1058,3169,1058,3169,1058,3169v-11,19,-36,37,-68,37c947,3206,914,3172,910,3129t1,-25c911,3069,947,3035,987,3035v43,,70,28,70,69l911,3104xm1148,3080v,148,,148,,148c1178,3228,1178,3228,1178,3228v,-121,,-121,,-121c1178,3078,1199,3038,1245,3038v8,,14,1,17,2c1268,3010,1268,3010,1268,3010v-6,-1,-13,-2,-22,-2c1208,3008,1186,3030,1177,3053v-1,,-1,,-1,c1176,3013,1176,3013,1176,3013v-30,,-30,,-30,c1147,3044,1148,3061,1148,3080t187,-199c1304,2881,1304,2881,1304,2881v,347,,347,,347c1335,3228,1335,3228,1335,3228r,-347xm1546,3096v-16,,-16,,-16,c1479,3096,1397,3101,1397,3171v,42,36,63,74,63c1505,3234,1529,3222,1546,3193v1,,1,,1,c1547,3205,1548,3218,1550,3228v30,,30,,30,c1578,3217,1576,3197,1576,3180v,-96,,-96,,-96c1576,3032,1540,3008,1497,3008v-40,,-71,11,-91,31c1425,3060,1425,3060,1425,3060v18,-16,40,-25,65,-25c1528,3035,1546,3054,1546,3091v,5,,5,,5m1546,3121v,16,,16,,16c1546,3175,1524,3206,1480,3206v-24,,-50,-11,-50,-39c1430,3123,1499,3121,1530,3121r16,xm1675,3013v-31,,-31,,-31,c1645,3029,1646,3049,1646,3060v,168,,168,,168c1677,3228,1677,3228,1677,3228v,-110,,-110,,-110c1677,3039,1735,3035,1742,3035v45,,58,26,58,74c1800,3228,1800,3228,1800,3228v30,,30,,30,c1830,3092,1830,3092,1830,3092v,-54,-26,-84,-80,-84c1721,3008,1691,3024,1677,3048v,,,,,c1677,3036,1677,3025,1675,3013t441,215c2116,2881,2116,2881,2116,2881v-30,,-30,,-30,c2086,3049,2086,3049,2086,3049v-1,,-1,,-1,c2065,3020,2030,3008,2001,3008v-67,,-114,48,-114,113c1887,3185,1934,3234,2001,3234v29,,64,-13,84,-42c2086,3192,2086,3192,2086,3192v,36,,36,,36c2116,3228,2116,3228,2116,3228t-115,-22c1951,3206,1920,3169,1920,3121v,-49,31,-86,81,-86c2051,3035,2087,3072,2087,3121v,48,-36,85,-86,85e" fillcolor="#141414" stroked="f">
                <v:path arrowok="t" o:connecttype="custom" o:connectlocs="229870,386398;118745,554355;545783,235268;696913,533083;782320,496253;0,638493;34290,664845;93663,733108;131763,664845;139065,735013;228283,701675;171450,701675;313373,732473;303530,720408;304165,698183;374333,663893;422275,691198;436880,687388;427038,704215;479108,735013;458788,673100;466090,713740;11430,768668;58103,810895;116205,868045;77788,825818;111125,845185;178435,817880;157163,810895;251460,842010;330518,808990;330518,817880;417830,819468;476250,826770;433388,844868;528638,880745;503873,839788;626745,841375;694373,819468;664845,819468;694373,819468;739458,808990;814388,863918;755968,854075;846773,843915;929323,879158;846773,810895;13018,936625;118745,993458;143828,1017905;251778,914718;251778,1024890;346075,993458;288925,993458;374015,986473;363855,956628;485775,982980;500380,979170;490855,995998;522605,1024890;555625,955040;661988,968058;635318,1017905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:rsidR="00E62101" w:rsidRDefault="002414B7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0" allowOverlap="1" wp14:anchorId="696254B1" wp14:editId="7C57EB5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234800"/>
              <wp:effectExtent l="0" t="0" r="0" b="0"/>
              <wp:wrapNone/>
              <wp:docPr id="2" name="JE1606091034JU agenda.em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9"/>
                      <wps:cNvSpPr>
                        <a:spLocks noEditPoints="1"/>
                      </wps:cNvSpPr>
                      <wps:spPr bwMode="auto">
                        <a:xfrm>
                          <a:off x="824230" y="377825"/>
                          <a:ext cx="2146935" cy="657860"/>
                        </a:xfrm>
                        <a:custGeom>
                          <a:avLst/>
                          <a:gdLst>
                            <a:gd name="T0" fmla="*/ 6608 w 6762"/>
                            <a:gd name="T1" fmla="*/ 1159 h 2072"/>
                            <a:gd name="T2" fmla="*/ 6084 w 6762"/>
                            <a:gd name="T3" fmla="*/ 1294 h 2072"/>
                            <a:gd name="T4" fmla="*/ 6608 w 6762"/>
                            <a:gd name="T5" fmla="*/ 1088 h 2072"/>
                            <a:gd name="T6" fmla="*/ 5934 w 6762"/>
                            <a:gd name="T7" fmla="*/ 1313 h 2072"/>
                            <a:gd name="T8" fmla="*/ 6612 w 6762"/>
                            <a:gd name="T9" fmla="*/ 1415 h 2072"/>
                            <a:gd name="T10" fmla="*/ 6628 w 6762"/>
                            <a:gd name="T11" fmla="*/ 1573 h 2072"/>
                            <a:gd name="T12" fmla="*/ 6745 w 6762"/>
                            <a:gd name="T13" fmla="*/ 1354 h 2072"/>
                            <a:gd name="T14" fmla="*/ 6389 w 6762"/>
                            <a:gd name="T15" fmla="*/ 574 h 2072"/>
                            <a:gd name="T16" fmla="*/ 6061 w 6762"/>
                            <a:gd name="T17" fmla="*/ 814 h 2072"/>
                            <a:gd name="T18" fmla="*/ 6608 w 6762"/>
                            <a:gd name="T19" fmla="*/ 951 h 2072"/>
                            <a:gd name="T20" fmla="*/ 6539 w 6762"/>
                            <a:gd name="T21" fmla="*/ 976 h 2072"/>
                            <a:gd name="T22" fmla="*/ 5164 w 6762"/>
                            <a:gd name="T23" fmla="*/ 699 h 2072"/>
                            <a:gd name="T24" fmla="*/ 5164 w 6762"/>
                            <a:gd name="T25" fmla="*/ 1473 h 2072"/>
                            <a:gd name="T26" fmla="*/ 5684 w 6762"/>
                            <a:gd name="T27" fmla="*/ 0 h 2072"/>
                            <a:gd name="T28" fmla="*/ 5547 w 6762"/>
                            <a:gd name="T29" fmla="*/ 762 h 2072"/>
                            <a:gd name="T30" fmla="*/ 5164 w 6762"/>
                            <a:gd name="T31" fmla="*/ 574 h 2072"/>
                            <a:gd name="T32" fmla="*/ 5164 w 6762"/>
                            <a:gd name="T33" fmla="*/ 1598 h 2072"/>
                            <a:gd name="T34" fmla="*/ 5547 w 6762"/>
                            <a:gd name="T35" fmla="*/ 1411 h 2072"/>
                            <a:gd name="T36" fmla="*/ 5684 w 6762"/>
                            <a:gd name="T37" fmla="*/ 1573 h 2072"/>
                            <a:gd name="T38" fmla="*/ 3546 w 6762"/>
                            <a:gd name="T39" fmla="*/ 599 h 2072"/>
                            <a:gd name="T40" fmla="*/ 3556 w 6762"/>
                            <a:gd name="T41" fmla="*/ 1573 h 2072"/>
                            <a:gd name="T42" fmla="*/ 3694 w 6762"/>
                            <a:gd name="T43" fmla="*/ 1074 h 2072"/>
                            <a:gd name="T44" fmla="*/ 4253 w 6762"/>
                            <a:gd name="T45" fmla="*/ 1034 h 2072"/>
                            <a:gd name="T46" fmla="*/ 4390 w 6762"/>
                            <a:gd name="T47" fmla="*/ 1573 h 2072"/>
                            <a:gd name="T48" fmla="*/ 4024 w 6762"/>
                            <a:gd name="T49" fmla="*/ 574 h 2072"/>
                            <a:gd name="T50" fmla="*/ 3694 w 6762"/>
                            <a:gd name="T51" fmla="*/ 755 h 2072"/>
                            <a:gd name="T52" fmla="*/ 3546 w 6762"/>
                            <a:gd name="T53" fmla="*/ 599 h 2072"/>
                            <a:gd name="T54" fmla="*/ 2841 w 6762"/>
                            <a:gd name="T55" fmla="*/ 699 h 2072"/>
                            <a:gd name="T56" fmla="*/ 2500 w 6762"/>
                            <a:gd name="T57" fmla="*/ 1011 h 2072"/>
                            <a:gd name="T58" fmla="*/ 3307 w 6762"/>
                            <a:gd name="T59" fmla="*/ 1061 h 2072"/>
                            <a:gd name="T60" fmla="*/ 2350 w 6762"/>
                            <a:gd name="T61" fmla="*/ 1086 h 2072"/>
                            <a:gd name="T62" fmla="*/ 3271 w 6762"/>
                            <a:gd name="T63" fmla="*/ 1392 h 2072"/>
                            <a:gd name="T64" fmla="*/ 2853 w 6762"/>
                            <a:gd name="T65" fmla="*/ 1473 h 2072"/>
                            <a:gd name="T66" fmla="*/ 3307 w 6762"/>
                            <a:gd name="T67" fmla="*/ 1124 h 2072"/>
                            <a:gd name="T68" fmla="*/ 1591 w 6762"/>
                            <a:gd name="T69" fmla="*/ 699 h 2072"/>
                            <a:gd name="T70" fmla="*/ 1591 w 6762"/>
                            <a:gd name="T71" fmla="*/ 1448 h 2072"/>
                            <a:gd name="T72" fmla="*/ 1102 w 6762"/>
                            <a:gd name="T73" fmla="*/ 1877 h 2072"/>
                            <a:gd name="T74" fmla="*/ 2092 w 6762"/>
                            <a:gd name="T75" fmla="*/ 1565 h 2072"/>
                            <a:gd name="T76" fmla="*/ 1955 w 6762"/>
                            <a:gd name="T77" fmla="*/ 599 h 2072"/>
                            <a:gd name="T78" fmla="*/ 1951 w 6762"/>
                            <a:gd name="T79" fmla="*/ 762 h 2072"/>
                            <a:gd name="T80" fmla="*/ 1079 w 6762"/>
                            <a:gd name="T81" fmla="*/ 1078 h 2072"/>
                            <a:gd name="T82" fmla="*/ 1951 w 6762"/>
                            <a:gd name="T83" fmla="*/ 1390 h 2072"/>
                            <a:gd name="T84" fmla="*/ 1955 w 6762"/>
                            <a:gd name="T85" fmla="*/ 1565 h 2072"/>
                            <a:gd name="T86" fmla="*/ 1204 w 6762"/>
                            <a:gd name="T87" fmla="*/ 1768 h 2072"/>
                            <a:gd name="T88" fmla="*/ 673 w 6762"/>
                            <a:gd name="T89" fmla="*/ 1088 h 2072"/>
                            <a:gd name="T90" fmla="*/ 378 w 6762"/>
                            <a:gd name="T91" fmla="*/ 1473 h 2072"/>
                            <a:gd name="T92" fmla="*/ 603 w 6762"/>
                            <a:gd name="T93" fmla="*/ 1088 h 2072"/>
                            <a:gd name="T94" fmla="*/ 605 w 6762"/>
                            <a:gd name="T95" fmla="*/ 976 h 2072"/>
                            <a:gd name="T96" fmla="*/ 334 w 6762"/>
                            <a:gd name="T97" fmla="*/ 1598 h 2072"/>
                            <a:gd name="T98" fmla="*/ 682 w 6762"/>
                            <a:gd name="T99" fmla="*/ 1415 h 2072"/>
                            <a:gd name="T100" fmla="*/ 827 w 6762"/>
                            <a:gd name="T101" fmla="*/ 1573 h 2072"/>
                            <a:gd name="T102" fmla="*/ 811 w 6762"/>
                            <a:gd name="T103" fmla="*/ 920 h 2072"/>
                            <a:gd name="T104" fmla="*/ 43 w 6762"/>
                            <a:gd name="T105" fmla="*/ 716 h 2072"/>
                            <a:gd name="T106" fmla="*/ 424 w 6762"/>
                            <a:gd name="T107" fmla="*/ 699 h 2072"/>
                            <a:gd name="T108" fmla="*/ 673 w 6762"/>
                            <a:gd name="T109" fmla="*/ 976 h 2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6762" h="2072">
                              <a:moveTo>
                                <a:pt x="6608" y="1088"/>
                              </a:moveTo>
                              <a:cubicBezTo>
                                <a:pt x="6608" y="1159"/>
                                <a:pt x="6608" y="1159"/>
                                <a:pt x="6608" y="1159"/>
                              </a:cubicBezTo>
                              <a:cubicBezTo>
                                <a:pt x="6608" y="1332"/>
                                <a:pt x="6512" y="1473"/>
                                <a:pt x="6312" y="1473"/>
                              </a:cubicBezTo>
                              <a:cubicBezTo>
                                <a:pt x="6202" y="1473"/>
                                <a:pt x="6084" y="1423"/>
                                <a:pt x="6084" y="1294"/>
                              </a:cubicBezTo>
                              <a:cubicBezTo>
                                <a:pt x="6084" y="1099"/>
                                <a:pt x="6398" y="1088"/>
                                <a:pt x="6537" y="1088"/>
                              </a:cubicBezTo>
                              <a:lnTo>
                                <a:pt x="6608" y="1088"/>
                              </a:lnTo>
                              <a:close/>
                              <a:moveTo>
                                <a:pt x="6539" y="976"/>
                              </a:moveTo>
                              <a:cubicBezTo>
                                <a:pt x="6306" y="976"/>
                                <a:pt x="5934" y="997"/>
                                <a:pt x="5934" y="1313"/>
                              </a:cubicBezTo>
                              <a:cubicBezTo>
                                <a:pt x="5934" y="1502"/>
                                <a:pt x="6096" y="1598"/>
                                <a:pt x="6269" y="1598"/>
                              </a:cubicBezTo>
                              <a:cubicBezTo>
                                <a:pt x="6425" y="1598"/>
                                <a:pt x="6533" y="1544"/>
                                <a:pt x="6612" y="1415"/>
                              </a:cubicBezTo>
                              <a:cubicBezTo>
                                <a:pt x="6616" y="1415"/>
                                <a:pt x="6616" y="1415"/>
                                <a:pt x="6616" y="1415"/>
                              </a:cubicBezTo>
                              <a:cubicBezTo>
                                <a:pt x="6616" y="1467"/>
                                <a:pt x="6620" y="1525"/>
                                <a:pt x="6628" y="1573"/>
                              </a:cubicBezTo>
                              <a:cubicBezTo>
                                <a:pt x="6762" y="1573"/>
                                <a:pt x="6762" y="1573"/>
                                <a:pt x="6762" y="1573"/>
                              </a:cubicBezTo>
                              <a:cubicBezTo>
                                <a:pt x="6753" y="1521"/>
                                <a:pt x="6745" y="1429"/>
                                <a:pt x="6745" y="1354"/>
                              </a:cubicBezTo>
                              <a:cubicBezTo>
                                <a:pt x="6745" y="920"/>
                                <a:pt x="6745" y="920"/>
                                <a:pt x="6745" y="920"/>
                              </a:cubicBezTo>
                              <a:cubicBezTo>
                                <a:pt x="6745" y="683"/>
                                <a:pt x="6581" y="574"/>
                                <a:pt x="6389" y="574"/>
                              </a:cubicBezTo>
                              <a:cubicBezTo>
                                <a:pt x="6206" y="574"/>
                                <a:pt x="6067" y="624"/>
                                <a:pt x="5977" y="716"/>
                              </a:cubicBezTo>
                              <a:cubicBezTo>
                                <a:pt x="6061" y="814"/>
                                <a:pt x="6061" y="814"/>
                                <a:pt x="6061" y="814"/>
                              </a:cubicBezTo>
                              <a:cubicBezTo>
                                <a:pt x="6144" y="739"/>
                                <a:pt x="6244" y="699"/>
                                <a:pt x="6358" y="699"/>
                              </a:cubicBezTo>
                              <a:cubicBezTo>
                                <a:pt x="6527" y="699"/>
                                <a:pt x="6608" y="782"/>
                                <a:pt x="6608" y="951"/>
                              </a:cubicBezTo>
                              <a:cubicBezTo>
                                <a:pt x="6608" y="976"/>
                                <a:pt x="6608" y="976"/>
                                <a:pt x="6608" y="976"/>
                              </a:cubicBezTo>
                              <a:lnTo>
                                <a:pt x="6539" y="976"/>
                              </a:lnTo>
                              <a:close/>
                              <a:moveTo>
                                <a:pt x="4796" y="1086"/>
                              </a:moveTo>
                              <a:cubicBezTo>
                                <a:pt x="4796" y="868"/>
                                <a:pt x="4937" y="699"/>
                                <a:pt x="5164" y="699"/>
                              </a:cubicBezTo>
                              <a:cubicBezTo>
                                <a:pt x="5389" y="699"/>
                                <a:pt x="5553" y="868"/>
                                <a:pt x="5553" y="1086"/>
                              </a:cubicBezTo>
                              <a:cubicBezTo>
                                <a:pt x="5553" y="1305"/>
                                <a:pt x="5389" y="1473"/>
                                <a:pt x="5164" y="1473"/>
                              </a:cubicBezTo>
                              <a:cubicBezTo>
                                <a:pt x="4937" y="1473"/>
                                <a:pt x="4796" y="1305"/>
                                <a:pt x="4796" y="1086"/>
                              </a:cubicBezTo>
                              <a:close/>
                              <a:moveTo>
                                <a:pt x="5684" y="0"/>
                              </a:moveTo>
                              <a:cubicBezTo>
                                <a:pt x="5547" y="0"/>
                                <a:pt x="5547" y="0"/>
                                <a:pt x="5547" y="0"/>
                              </a:cubicBezTo>
                              <a:cubicBezTo>
                                <a:pt x="5547" y="762"/>
                                <a:pt x="5547" y="762"/>
                                <a:pt x="5547" y="762"/>
                              </a:cubicBezTo>
                              <a:cubicBezTo>
                                <a:pt x="5543" y="762"/>
                                <a:pt x="5543" y="762"/>
                                <a:pt x="5543" y="762"/>
                              </a:cubicBezTo>
                              <a:cubicBezTo>
                                <a:pt x="5453" y="631"/>
                                <a:pt x="5293" y="574"/>
                                <a:pt x="5164" y="574"/>
                              </a:cubicBezTo>
                              <a:cubicBezTo>
                                <a:pt x="4860" y="574"/>
                                <a:pt x="4646" y="793"/>
                                <a:pt x="4646" y="1086"/>
                              </a:cubicBezTo>
                              <a:cubicBezTo>
                                <a:pt x="4646" y="1379"/>
                                <a:pt x="4860" y="1598"/>
                                <a:pt x="5164" y="1598"/>
                              </a:cubicBezTo>
                              <a:cubicBezTo>
                                <a:pt x="5293" y="1598"/>
                                <a:pt x="5453" y="1542"/>
                                <a:pt x="5543" y="1411"/>
                              </a:cubicBezTo>
                              <a:cubicBezTo>
                                <a:pt x="5547" y="1411"/>
                                <a:pt x="5547" y="1411"/>
                                <a:pt x="5547" y="1411"/>
                              </a:cubicBezTo>
                              <a:cubicBezTo>
                                <a:pt x="5547" y="1573"/>
                                <a:pt x="5547" y="1573"/>
                                <a:pt x="5547" y="1573"/>
                              </a:cubicBezTo>
                              <a:cubicBezTo>
                                <a:pt x="5684" y="1573"/>
                                <a:pt x="5684" y="1573"/>
                                <a:pt x="5684" y="1573"/>
                              </a:cubicBezTo>
                              <a:lnTo>
                                <a:pt x="5684" y="0"/>
                              </a:lnTo>
                              <a:close/>
                              <a:moveTo>
                                <a:pt x="3546" y="599"/>
                              </a:moveTo>
                              <a:cubicBezTo>
                                <a:pt x="3550" y="670"/>
                                <a:pt x="3556" y="762"/>
                                <a:pt x="3556" y="814"/>
                              </a:cubicBezTo>
                              <a:cubicBezTo>
                                <a:pt x="3556" y="1573"/>
                                <a:pt x="3556" y="1573"/>
                                <a:pt x="3556" y="1573"/>
                              </a:cubicBezTo>
                              <a:cubicBezTo>
                                <a:pt x="3694" y="1573"/>
                                <a:pt x="3694" y="1573"/>
                                <a:pt x="3694" y="1573"/>
                              </a:cubicBezTo>
                              <a:cubicBezTo>
                                <a:pt x="3694" y="1074"/>
                                <a:pt x="3694" y="1074"/>
                                <a:pt x="3694" y="1074"/>
                              </a:cubicBezTo>
                              <a:cubicBezTo>
                                <a:pt x="3694" y="718"/>
                                <a:pt x="3960" y="699"/>
                                <a:pt x="3989" y="699"/>
                              </a:cubicBezTo>
                              <a:cubicBezTo>
                                <a:pt x="4193" y="699"/>
                                <a:pt x="4253" y="818"/>
                                <a:pt x="4253" y="1034"/>
                              </a:cubicBezTo>
                              <a:cubicBezTo>
                                <a:pt x="4253" y="1573"/>
                                <a:pt x="4253" y="1573"/>
                                <a:pt x="4253" y="1573"/>
                              </a:cubicBezTo>
                              <a:cubicBezTo>
                                <a:pt x="4390" y="1573"/>
                                <a:pt x="4390" y="1573"/>
                                <a:pt x="4390" y="1573"/>
                              </a:cubicBezTo>
                              <a:cubicBezTo>
                                <a:pt x="4390" y="955"/>
                                <a:pt x="4390" y="955"/>
                                <a:pt x="4390" y="955"/>
                              </a:cubicBezTo>
                              <a:cubicBezTo>
                                <a:pt x="4390" y="714"/>
                                <a:pt x="4272" y="574"/>
                                <a:pt x="4024" y="574"/>
                              </a:cubicBezTo>
                              <a:cubicBezTo>
                                <a:pt x="3895" y="574"/>
                                <a:pt x="3758" y="649"/>
                                <a:pt x="3698" y="755"/>
                              </a:cubicBezTo>
                              <a:cubicBezTo>
                                <a:pt x="3694" y="755"/>
                                <a:pt x="3694" y="755"/>
                                <a:pt x="3694" y="755"/>
                              </a:cubicBezTo>
                              <a:cubicBezTo>
                                <a:pt x="3694" y="703"/>
                                <a:pt x="3694" y="651"/>
                                <a:pt x="3687" y="599"/>
                              </a:cubicBezTo>
                              <a:lnTo>
                                <a:pt x="3546" y="599"/>
                              </a:lnTo>
                              <a:close/>
                              <a:moveTo>
                                <a:pt x="2500" y="1011"/>
                              </a:moveTo>
                              <a:cubicBezTo>
                                <a:pt x="2500" y="851"/>
                                <a:pt x="2662" y="699"/>
                                <a:pt x="2841" y="699"/>
                              </a:cubicBezTo>
                              <a:cubicBezTo>
                                <a:pt x="3038" y="699"/>
                                <a:pt x="3157" y="826"/>
                                <a:pt x="3157" y="1011"/>
                              </a:cubicBezTo>
                              <a:lnTo>
                                <a:pt x="2500" y="1011"/>
                              </a:lnTo>
                              <a:close/>
                              <a:moveTo>
                                <a:pt x="3307" y="1124"/>
                              </a:moveTo>
                              <a:cubicBezTo>
                                <a:pt x="3307" y="1061"/>
                                <a:pt x="3307" y="1061"/>
                                <a:pt x="3307" y="1061"/>
                              </a:cubicBezTo>
                              <a:cubicBezTo>
                                <a:pt x="3307" y="795"/>
                                <a:pt x="3136" y="576"/>
                                <a:pt x="2841" y="574"/>
                              </a:cubicBezTo>
                              <a:cubicBezTo>
                                <a:pt x="2564" y="574"/>
                                <a:pt x="2350" y="793"/>
                                <a:pt x="2350" y="1086"/>
                              </a:cubicBezTo>
                              <a:cubicBezTo>
                                <a:pt x="2350" y="1379"/>
                                <a:pt x="2564" y="1598"/>
                                <a:pt x="2853" y="1598"/>
                              </a:cubicBezTo>
                              <a:cubicBezTo>
                                <a:pt x="3013" y="1598"/>
                                <a:pt x="3157" y="1537"/>
                                <a:pt x="3271" y="1392"/>
                              </a:cubicBezTo>
                              <a:cubicBezTo>
                                <a:pt x="3165" y="1305"/>
                                <a:pt x="3165" y="1305"/>
                                <a:pt x="3165" y="1305"/>
                              </a:cubicBezTo>
                              <a:cubicBezTo>
                                <a:pt x="3111" y="1392"/>
                                <a:pt x="2999" y="1473"/>
                                <a:pt x="2853" y="1473"/>
                              </a:cubicBezTo>
                              <a:cubicBezTo>
                                <a:pt x="2660" y="1473"/>
                                <a:pt x="2512" y="1319"/>
                                <a:pt x="2496" y="1124"/>
                              </a:cubicBezTo>
                              <a:lnTo>
                                <a:pt x="3307" y="1124"/>
                              </a:lnTo>
                              <a:close/>
                              <a:moveTo>
                                <a:pt x="1229" y="1074"/>
                              </a:moveTo>
                              <a:cubicBezTo>
                                <a:pt x="1229" y="870"/>
                                <a:pt x="1387" y="699"/>
                                <a:pt x="1591" y="699"/>
                              </a:cubicBezTo>
                              <a:cubicBezTo>
                                <a:pt x="1820" y="699"/>
                                <a:pt x="1959" y="870"/>
                                <a:pt x="1959" y="1074"/>
                              </a:cubicBezTo>
                              <a:cubicBezTo>
                                <a:pt x="1967" y="1298"/>
                                <a:pt x="1790" y="1448"/>
                                <a:pt x="1591" y="1448"/>
                              </a:cubicBezTo>
                              <a:cubicBezTo>
                                <a:pt x="1387" y="1448"/>
                                <a:pt x="1229" y="1277"/>
                                <a:pt x="1229" y="1074"/>
                              </a:cubicBezTo>
                              <a:close/>
                              <a:moveTo>
                                <a:pt x="1102" y="1877"/>
                              </a:moveTo>
                              <a:cubicBezTo>
                                <a:pt x="1227" y="2010"/>
                                <a:pt x="1376" y="2072"/>
                                <a:pt x="1570" y="2072"/>
                              </a:cubicBezTo>
                              <a:cubicBezTo>
                                <a:pt x="2007" y="2072"/>
                                <a:pt x="2092" y="1777"/>
                                <a:pt x="2092" y="1565"/>
                              </a:cubicBezTo>
                              <a:cubicBezTo>
                                <a:pt x="2092" y="599"/>
                                <a:pt x="2092" y="599"/>
                                <a:pt x="2092" y="599"/>
                              </a:cubicBezTo>
                              <a:cubicBezTo>
                                <a:pt x="1955" y="599"/>
                                <a:pt x="1955" y="599"/>
                                <a:pt x="1955" y="599"/>
                              </a:cubicBezTo>
                              <a:cubicBezTo>
                                <a:pt x="1955" y="762"/>
                                <a:pt x="1955" y="762"/>
                                <a:pt x="1955" y="762"/>
                              </a:cubicBezTo>
                              <a:cubicBezTo>
                                <a:pt x="1951" y="762"/>
                                <a:pt x="1951" y="762"/>
                                <a:pt x="1951" y="762"/>
                              </a:cubicBezTo>
                              <a:cubicBezTo>
                                <a:pt x="1838" y="610"/>
                                <a:pt x="1691" y="574"/>
                                <a:pt x="1574" y="574"/>
                              </a:cubicBezTo>
                              <a:cubicBezTo>
                                <a:pt x="1287" y="574"/>
                                <a:pt x="1079" y="795"/>
                                <a:pt x="1079" y="1078"/>
                              </a:cubicBezTo>
                              <a:cubicBezTo>
                                <a:pt x="1079" y="1363"/>
                                <a:pt x="1306" y="1573"/>
                                <a:pt x="1587" y="1573"/>
                              </a:cubicBezTo>
                              <a:cubicBezTo>
                                <a:pt x="1728" y="1573"/>
                                <a:pt x="1863" y="1521"/>
                                <a:pt x="1951" y="1390"/>
                              </a:cubicBezTo>
                              <a:cubicBezTo>
                                <a:pt x="1955" y="1390"/>
                                <a:pt x="1955" y="1390"/>
                                <a:pt x="1955" y="1390"/>
                              </a:cubicBezTo>
                              <a:cubicBezTo>
                                <a:pt x="1955" y="1565"/>
                                <a:pt x="1955" y="1565"/>
                                <a:pt x="1955" y="1565"/>
                              </a:cubicBezTo>
                              <a:cubicBezTo>
                                <a:pt x="1955" y="1775"/>
                                <a:pt x="1855" y="1947"/>
                                <a:pt x="1576" y="1947"/>
                              </a:cubicBezTo>
                              <a:cubicBezTo>
                                <a:pt x="1420" y="1947"/>
                                <a:pt x="1285" y="1877"/>
                                <a:pt x="1204" y="1768"/>
                              </a:cubicBezTo>
                              <a:lnTo>
                                <a:pt x="1102" y="1877"/>
                              </a:lnTo>
                              <a:close/>
                              <a:moveTo>
                                <a:pt x="673" y="1088"/>
                              </a:moveTo>
                              <a:cubicBezTo>
                                <a:pt x="673" y="1159"/>
                                <a:pt x="673" y="1159"/>
                                <a:pt x="673" y="1159"/>
                              </a:cubicBezTo>
                              <a:cubicBezTo>
                                <a:pt x="673" y="1332"/>
                                <a:pt x="578" y="1473"/>
                                <a:pt x="378" y="1473"/>
                              </a:cubicBezTo>
                              <a:cubicBezTo>
                                <a:pt x="268" y="1473"/>
                                <a:pt x="149" y="1423"/>
                                <a:pt x="149" y="1294"/>
                              </a:cubicBezTo>
                              <a:cubicBezTo>
                                <a:pt x="149" y="1099"/>
                                <a:pt x="463" y="1088"/>
                                <a:pt x="603" y="1088"/>
                              </a:cubicBezTo>
                              <a:lnTo>
                                <a:pt x="673" y="1088"/>
                              </a:lnTo>
                              <a:close/>
                              <a:moveTo>
                                <a:pt x="605" y="976"/>
                              </a:moveTo>
                              <a:cubicBezTo>
                                <a:pt x="372" y="976"/>
                                <a:pt x="0" y="997"/>
                                <a:pt x="0" y="1313"/>
                              </a:cubicBezTo>
                              <a:cubicBezTo>
                                <a:pt x="0" y="1502"/>
                                <a:pt x="162" y="1598"/>
                                <a:pt x="334" y="1598"/>
                              </a:cubicBezTo>
                              <a:cubicBezTo>
                                <a:pt x="490" y="1598"/>
                                <a:pt x="599" y="1544"/>
                                <a:pt x="678" y="1415"/>
                              </a:cubicBezTo>
                              <a:cubicBezTo>
                                <a:pt x="682" y="1415"/>
                                <a:pt x="682" y="1415"/>
                                <a:pt x="682" y="1415"/>
                              </a:cubicBezTo>
                              <a:cubicBezTo>
                                <a:pt x="682" y="1467"/>
                                <a:pt x="686" y="1525"/>
                                <a:pt x="694" y="1573"/>
                              </a:cubicBezTo>
                              <a:cubicBezTo>
                                <a:pt x="827" y="1573"/>
                                <a:pt x="827" y="1573"/>
                                <a:pt x="827" y="1573"/>
                              </a:cubicBezTo>
                              <a:cubicBezTo>
                                <a:pt x="819" y="1521"/>
                                <a:pt x="811" y="1429"/>
                                <a:pt x="811" y="1354"/>
                              </a:cubicBezTo>
                              <a:cubicBezTo>
                                <a:pt x="811" y="920"/>
                                <a:pt x="811" y="920"/>
                                <a:pt x="811" y="920"/>
                              </a:cubicBezTo>
                              <a:cubicBezTo>
                                <a:pt x="811" y="683"/>
                                <a:pt x="646" y="574"/>
                                <a:pt x="455" y="574"/>
                              </a:cubicBezTo>
                              <a:cubicBezTo>
                                <a:pt x="272" y="574"/>
                                <a:pt x="133" y="624"/>
                                <a:pt x="43" y="716"/>
                              </a:cubicBezTo>
                              <a:cubicBezTo>
                                <a:pt x="126" y="814"/>
                                <a:pt x="126" y="814"/>
                                <a:pt x="126" y="814"/>
                              </a:cubicBezTo>
                              <a:cubicBezTo>
                                <a:pt x="210" y="739"/>
                                <a:pt x="309" y="699"/>
                                <a:pt x="424" y="699"/>
                              </a:cubicBezTo>
                              <a:cubicBezTo>
                                <a:pt x="592" y="699"/>
                                <a:pt x="673" y="782"/>
                                <a:pt x="673" y="951"/>
                              </a:cubicBezTo>
                              <a:cubicBezTo>
                                <a:pt x="673" y="976"/>
                                <a:pt x="673" y="976"/>
                                <a:pt x="673" y="976"/>
                              </a:cubicBezTo>
                              <a:lnTo>
                                <a:pt x="605" y="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4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JE1606091034JU agenda.emf" o:spid="_x0000_s1026" editas="canvas" style="position:absolute;margin-left:0;margin-top:0;width:595.3pt;height:97.25pt;z-index:-251655168;mso-position-horizontal-relative:page;mso-position-vertical-relative:page" coordsize="75596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" o:allowincell="f">
              <v:shape id="_x0000_s1027" type="#_x0000_t75" style="position:absolute;width:75596;height:12344;visibility:visible;mso-wrap-style:square">
                <v:fill o:detectmouseclick="t"/>
                <v:path o:connecttype="none"/>
              </v:shape>
              <v:shape id="Freeform 9" o:spid="_x0000_s1028" style="position:absolute;left:8242;top:3778;width:21469;height:6578;visibility:visible;mso-wrap-style:square;v-text-anchor:top" coordsize="6762,2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3OYr8A&#10;AADaAAAADwAAAGRycy9kb3ducmV2LnhtbERPTYvCMBC9L/gfwgheFk314Eo1iggugqftWrwOzdjW&#10;NpOSZGv99xthYU/D433OZjeYVvTkfG1ZwXyWgCAurK65VHD5Pk5XIHxA1thaJgVP8rDbjt42mGr7&#10;4C/qs1CKGMI+RQVVCF0qpS8qMuhntiOO3M06gyFCV0rt8BHDTSsXSbKUBmuODRV2dKioaLIfo+B2&#10;dVmO9/c+b+aNXuTLjzN9OqUm42G/BhFoCP/iP/dJx/nweuV15f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vc5ivwAAANoAAAAPAAAAAAAAAAAAAAAAAJgCAABkcnMvZG93bnJl&#10;di54bWxQSwUGAAAAAAQABAD1AAAAhAMAAAAA&#10;" path="m6608,1088v,71,,71,,71c6608,1332,6512,1473,6312,1473v-110,,-228,-50,-228,-179c6084,1099,6398,1088,6537,1088r71,xm6539,976v-233,,-605,21,-605,337c5934,1502,6096,1598,6269,1598v156,,264,-54,343,-183c6616,1415,6616,1415,6616,1415v,52,4,110,12,158c6762,1573,6762,1573,6762,1573v-9,-52,-17,-144,-17,-219c6745,920,6745,920,6745,920v,-237,-164,-346,-356,-346c6206,574,6067,624,5977,716v84,98,84,98,84,98c6144,739,6244,699,6358,699v169,,250,83,250,252c6608,976,6608,976,6608,976r-69,xm4796,1086v,-218,141,-387,368,-387c5389,699,5553,868,5553,1086v,219,-164,387,-389,387c4937,1473,4796,1305,4796,1086xm5684,c5547,,5547,,5547,v,762,,762,,762c5543,762,5543,762,5543,762,5453,631,5293,574,5164,574v-304,,-518,219,-518,512c4646,1379,4860,1598,5164,1598v129,,289,-56,379,-187c5547,1411,5547,1411,5547,1411v,162,,162,,162c5684,1573,5684,1573,5684,1573l5684,xm3546,599v4,71,10,163,10,215c3556,1573,3556,1573,3556,1573v138,,138,,138,c3694,1074,3694,1074,3694,1074v,-356,266,-375,295,-375c4193,699,4253,818,4253,1034v,539,,539,,539c4390,1573,4390,1573,4390,1573v,-618,,-618,,-618c4390,714,4272,574,4024,574v-129,,-266,75,-326,181c3694,755,3694,755,3694,755v,-52,,-104,-7,-156l3546,599xm2500,1011v,-160,162,-312,341,-312c3038,699,3157,826,3157,1011r-657,xm3307,1124v,-63,,-63,,-63c3307,795,3136,576,2841,574v-277,,-491,219,-491,512c2350,1379,2564,1598,2853,1598v160,,304,-61,418,-206c3165,1305,3165,1305,3165,1305v-54,87,-166,168,-312,168c2660,1473,2512,1319,2496,1124r811,xm1229,1074v,-204,158,-375,362,-375c1820,699,1959,870,1959,1074v8,224,-169,374,-368,374c1387,1448,1229,1277,1229,1074xm1102,1877v125,133,274,195,468,195c2007,2072,2092,1777,2092,1565v,-966,,-966,,-966c1955,599,1955,599,1955,599v,163,,163,,163c1951,762,1951,762,1951,762,1838,610,1691,574,1574,574v-287,,-495,221,-495,504c1079,1363,1306,1573,1587,1573v141,,276,-52,364,-183c1955,1390,1955,1390,1955,1390v,175,,175,,175c1955,1775,1855,1947,1576,1947v-156,,-291,-70,-372,-179l1102,1877xm673,1088v,71,,71,,71c673,1332,578,1473,378,1473v-110,,-229,-50,-229,-179c149,1099,463,1088,603,1088r70,xm605,976c372,976,,997,,1313v,189,162,285,334,285c490,1598,599,1544,678,1415v4,,4,,4,c682,1467,686,1525,694,1573v133,,133,,133,c819,1521,811,1429,811,1354v,-434,,-434,,-434c811,683,646,574,455,574,272,574,133,624,43,716v83,98,83,98,83,98c210,739,309,699,424,699v168,,249,83,249,252c673,976,673,976,673,976r-68,xe" fillcolor="#919499" stroked="f">
                <v:path arrowok="t" o:connecttype="custom" o:connectlocs="2098040,367983;1931670,410845;2098040,345440;1884045,416878;2099310,449263;2104390,499428;2141538,429895;2028508,182245;1924368,258445;2098040,301943;2076133,309880;1639570,221933;1639570,467678;1804670,0;1761173,241935;1639570,182245;1639570,507365;1761173,447993;1804670,499428;1125855,190183;1129030,499428;1172845,340995;1350328,328295;1393825,499428;1277620,182245;1172845,239713;1125855,190183;902018,221933;793750,320993;1049973,336868;746125,344805;1038543,441960;905828,467678;1049973,356870;505143,221933;505143,459740;349885,595948;664210,496888;620713,190183;619443,241935;342583,342265;619443,441325;620713,496888;382270,561340;213678,345440;120015,467678;191453,345440;192088,309880;106045,507365;216535,449263;262573,499428;257493,292100;13653,227330;134620,221933;213678,30988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>
    <w:nsid w:val="142F0071"/>
    <w:multiLevelType w:val="multilevel"/>
    <w:tmpl w:val="05E44D3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2D00DF5"/>
    <w:multiLevelType w:val="multilevel"/>
    <w:tmpl w:val="6F466A66"/>
    <w:styleLink w:val="LijstopsommingletterIKNL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6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9">
    <w:nsid w:val="36646BA3"/>
    <w:multiLevelType w:val="hybridMultilevel"/>
    <w:tmpl w:val="1BE8EC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1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5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7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8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4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7">
    <w:nsid w:val="71855B05"/>
    <w:multiLevelType w:val="hybridMultilevel"/>
    <w:tmpl w:val="E132E594"/>
    <w:lvl w:ilvl="0" w:tplc="1E7CE5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11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5"/>
  </w:num>
  <w:num w:numId="4">
    <w:abstractNumId w:val="14"/>
  </w:num>
  <w:num w:numId="5">
    <w:abstractNumId w:val="26"/>
  </w:num>
  <w:num w:numId="6">
    <w:abstractNumId w:val="18"/>
  </w:num>
  <w:num w:numId="7">
    <w:abstractNumId w:val="2"/>
  </w:num>
  <w:num w:numId="8">
    <w:abstractNumId w:val="13"/>
  </w:num>
  <w:num w:numId="9">
    <w:abstractNumId w:val="10"/>
  </w:num>
  <w:num w:numId="10">
    <w:abstractNumId w:val="24"/>
  </w:num>
  <w:num w:numId="11">
    <w:abstractNumId w:val="19"/>
  </w:num>
  <w:num w:numId="12">
    <w:abstractNumId w:val="22"/>
  </w:num>
  <w:num w:numId="13">
    <w:abstractNumId w:val="23"/>
  </w:num>
  <w:num w:numId="14">
    <w:abstractNumId w:val="11"/>
  </w:num>
  <w:num w:numId="15">
    <w:abstractNumId w:val="16"/>
  </w:num>
  <w:num w:numId="16">
    <w:abstractNumId w:val="7"/>
  </w:num>
  <w:num w:numId="17">
    <w:abstractNumId w:val="0"/>
  </w:num>
  <w:num w:numId="18">
    <w:abstractNumId w:val="6"/>
  </w:num>
  <w:num w:numId="19">
    <w:abstractNumId w:val="25"/>
  </w:num>
  <w:num w:numId="20">
    <w:abstractNumId w:val="4"/>
  </w:num>
  <w:num w:numId="21">
    <w:abstractNumId w:val="21"/>
  </w:num>
  <w:num w:numId="22">
    <w:abstractNumId w:val="29"/>
  </w:num>
  <w:num w:numId="23">
    <w:abstractNumId w:val="20"/>
  </w:num>
  <w:num w:numId="24">
    <w:abstractNumId w:val="12"/>
  </w:num>
  <w:num w:numId="25">
    <w:abstractNumId w:val="17"/>
  </w:num>
  <w:num w:numId="26">
    <w:abstractNumId w:val="8"/>
  </w:num>
  <w:num w:numId="27">
    <w:abstractNumId w:val="28"/>
  </w:num>
  <w:num w:numId="28">
    <w:abstractNumId w:val="3"/>
  </w:num>
  <w:num w:numId="29">
    <w:abstractNumId w:val="5"/>
  </w:num>
  <w:num w:numId="30">
    <w:abstractNumId w:val="1"/>
  </w:num>
  <w:num w:numId="31">
    <w:abstractNumId w:val="14"/>
  </w:num>
  <w:num w:numId="32">
    <w:abstractNumId w:val="10"/>
  </w:num>
  <w:num w:numId="33">
    <w:abstractNumId w:val="23"/>
  </w:num>
  <w:num w:numId="34">
    <w:abstractNumId w:val="1"/>
  </w:num>
  <w:num w:numId="35">
    <w:abstractNumId w:val="1"/>
  </w:num>
  <w:num w:numId="36">
    <w:abstractNumId w:val="14"/>
  </w:num>
  <w:num w:numId="37">
    <w:abstractNumId w:val="14"/>
  </w:num>
  <w:num w:numId="38">
    <w:abstractNumId w:val="14"/>
  </w:num>
  <w:num w:numId="39">
    <w:abstractNumId w:val="10"/>
  </w:num>
  <w:num w:numId="40">
    <w:abstractNumId w:val="10"/>
  </w:num>
  <w:num w:numId="41">
    <w:abstractNumId w:val="10"/>
  </w:num>
  <w:num w:numId="42">
    <w:abstractNumId w:val="9"/>
  </w:num>
  <w:num w:numId="43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C2"/>
    <w:rsid w:val="00014852"/>
    <w:rsid w:val="0005430B"/>
    <w:rsid w:val="000647FA"/>
    <w:rsid w:val="00092E3D"/>
    <w:rsid w:val="00095D8C"/>
    <w:rsid w:val="000B0D35"/>
    <w:rsid w:val="000B5523"/>
    <w:rsid w:val="000C5139"/>
    <w:rsid w:val="000D4CE4"/>
    <w:rsid w:val="000D6AB7"/>
    <w:rsid w:val="000E6E43"/>
    <w:rsid w:val="000F107D"/>
    <w:rsid w:val="000F1ECD"/>
    <w:rsid w:val="00106601"/>
    <w:rsid w:val="001151FB"/>
    <w:rsid w:val="001207FC"/>
    <w:rsid w:val="00122DED"/>
    <w:rsid w:val="00123EB6"/>
    <w:rsid w:val="001328B2"/>
    <w:rsid w:val="00141841"/>
    <w:rsid w:val="00143B97"/>
    <w:rsid w:val="001638AD"/>
    <w:rsid w:val="00170F44"/>
    <w:rsid w:val="001845A2"/>
    <w:rsid w:val="00186ABA"/>
    <w:rsid w:val="001B1B37"/>
    <w:rsid w:val="001C0269"/>
    <w:rsid w:val="001D2A06"/>
    <w:rsid w:val="001E060F"/>
    <w:rsid w:val="001E2A92"/>
    <w:rsid w:val="001E3495"/>
    <w:rsid w:val="001F5B4F"/>
    <w:rsid w:val="0020607F"/>
    <w:rsid w:val="00210B4F"/>
    <w:rsid w:val="0022669E"/>
    <w:rsid w:val="00236DE9"/>
    <w:rsid w:val="002414B7"/>
    <w:rsid w:val="002524E4"/>
    <w:rsid w:val="00276907"/>
    <w:rsid w:val="00287C55"/>
    <w:rsid w:val="002A613F"/>
    <w:rsid w:val="002C0BD1"/>
    <w:rsid w:val="002C33B4"/>
    <w:rsid w:val="002D1955"/>
    <w:rsid w:val="002D3BCD"/>
    <w:rsid w:val="002D55A3"/>
    <w:rsid w:val="002E2560"/>
    <w:rsid w:val="0031052F"/>
    <w:rsid w:val="00323DC5"/>
    <w:rsid w:val="00331795"/>
    <w:rsid w:val="00335067"/>
    <w:rsid w:val="003361A6"/>
    <w:rsid w:val="00365327"/>
    <w:rsid w:val="0037211F"/>
    <w:rsid w:val="00377369"/>
    <w:rsid w:val="00377612"/>
    <w:rsid w:val="00392A90"/>
    <w:rsid w:val="003A28DF"/>
    <w:rsid w:val="003B4485"/>
    <w:rsid w:val="003B543A"/>
    <w:rsid w:val="003C2342"/>
    <w:rsid w:val="003D7A5A"/>
    <w:rsid w:val="003E4F45"/>
    <w:rsid w:val="003E5EFA"/>
    <w:rsid w:val="003F4B45"/>
    <w:rsid w:val="003F6C44"/>
    <w:rsid w:val="00405144"/>
    <w:rsid w:val="004051BF"/>
    <w:rsid w:val="00407884"/>
    <w:rsid w:val="00407A05"/>
    <w:rsid w:val="00412CE5"/>
    <w:rsid w:val="00414321"/>
    <w:rsid w:val="004152B7"/>
    <w:rsid w:val="004201DF"/>
    <w:rsid w:val="0043420F"/>
    <w:rsid w:val="004373C6"/>
    <w:rsid w:val="004440C5"/>
    <w:rsid w:val="00446D58"/>
    <w:rsid w:val="00451FDB"/>
    <w:rsid w:val="004564A6"/>
    <w:rsid w:val="004711FA"/>
    <w:rsid w:val="00482150"/>
    <w:rsid w:val="00482E91"/>
    <w:rsid w:val="004A2A53"/>
    <w:rsid w:val="004A43F1"/>
    <w:rsid w:val="004C66DB"/>
    <w:rsid w:val="004E1E86"/>
    <w:rsid w:val="004F050F"/>
    <w:rsid w:val="00511688"/>
    <w:rsid w:val="00550716"/>
    <w:rsid w:val="0055193B"/>
    <w:rsid w:val="00561E91"/>
    <w:rsid w:val="00575FFC"/>
    <w:rsid w:val="005771C6"/>
    <w:rsid w:val="005829B5"/>
    <w:rsid w:val="00587733"/>
    <w:rsid w:val="005B5BEC"/>
    <w:rsid w:val="005C142A"/>
    <w:rsid w:val="005C4B48"/>
    <w:rsid w:val="005D42EF"/>
    <w:rsid w:val="005D6E87"/>
    <w:rsid w:val="006059A2"/>
    <w:rsid w:val="00612C22"/>
    <w:rsid w:val="00625BEE"/>
    <w:rsid w:val="006301D1"/>
    <w:rsid w:val="006307AE"/>
    <w:rsid w:val="00652E86"/>
    <w:rsid w:val="00675ACD"/>
    <w:rsid w:val="00681711"/>
    <w:rsid w:val="0068761D"/>
    <w:rsid w:val="006977BB"/>
    <w:rsid w:val="006A6366"/>
    <w:rsid w:val="006A792B"/>
    <w:rsid w:val="006C7E5F"/>
    <w:rsid w:val="006E2B34"/>
    <w:rsid w:val="006F5A71"/>
    <w:rsid w:val="0071386B"/>
    <w:rsid w:val="007159A9"/>
    <w:rsid w:val="0072633F"/>
    <w:rsid w:val="007335BA"/>
    <w:rsid w:val="0073417B"/>
    <w:rsid w:val="007579D5"/>
    <w:rsid w:val="007645B3"/>
    <w:rsid w:val="00770DCB"/>
    <w:rsid w:val="007743C6"/>
    <w:rsid w:val="00781992"/>
    <w:rsid w:val="00781B9D"/>
    <w:rsid w:val="00794D56"/>
    <w:rsid w:val="007A003A"/>
    <w:rsid w:val="007A12C2"/>
    <w:rsid w:val="007B5BA0"/>
    <w:rsid w:val="007C1133"/>
    <w:rsid w:val="007C2CC0"/>
    <w:rsid w:val="007E7F62"/>
    <w:rsid w:val="007F5020"/>
    <w:rsid w:val="007F5B8C"/>
    <w:rsid w:val="007F770C"/>
    <w:rsid w:val="008045C5"/>
    <w:rsid w:val="008054F6"/>
    <w:rsid w:val="00805C49"/>
    <w:rsid w:val="008144E4"/>
    <w:rsid w:val="008223E0"/>
    <w:rsid w:val="0082674B"/>
    <w:rsid w:val="00844FC1"/>
    <w:rsid w:val="00851F20"/>
    <w:rsid w:val="0086015E"/>
    <w:rsid w:val="00860613"/>
    <w:rsid w:val="00890AB3"/>
    <w:rsid w:val="0089361F"/>
    <w:rsid w:val="00894141"/>
    <w:rsid w:val="008B308B"/>
    <w:rsid w:val="008B5CD1"/>
    <w:rsid w:val="008C19BC"/>
    <w:rsid w:val="008C7E4E"/>
    <w:rsid w:val="008D4EB2"/>
    <w:rsid w:val="008D7BDD"/>
    <w:rsid w:val="008E32F1"/>
    <w:rsid w:val="008E59F3"/>
    <w:rsid w:val="008E7ED3"/>
    <w:rsid w:val="008F5A2E"/>
    <w:rsid w:val="009007FD"/>
    <w:rsid w:val="00900F57"/>
    <w:rsid w:val="00907BCD"/>
    <w:rsid w:val="00927639"/>
    <w:rsid w:val="00934908"/>
    <w:rsid w:val="009461E3"/>
    <w:rsid w:val="00950DB4"/>
    <w:rsid w:val="009606EB"/>
    <w:rsid w:val="00964E0B"/>
    <w:rsid w:val="009747D6"/>
    <w:rsid w:val="0097623E"/>
    <w:rsid w:val="0097672B"/>
    <w:rsid w:val="009A4474"/>
    <w:rsid w:val="009B4DBF"/>
    <w:rsid w:val="009C0F63"/>
    <w:rsid w:val="009C2030"/>
    <w:rsid w:val="009C7EF5"/>
    <w:rsid w:val="009D0267"/>
    <w:rsid w:val="009D0A76"/>
    <w:rsid w:val="009E7AA2"/>
    <w:rsid w:val="00A11730"/>
    <w:rsid w:val="00A17742"/>
    <w:rsid w:val="00A22349"/>
    <w:rsid w:val="00A26137"/>
    <w:rsid w:val="00A602CC"/>
    <w:rsid w:val="00A60D3D"/>
    <w:rsid w:val="00A637EA"/>
    <w:rsid w:val="00A6774C"/>
    <w:rsid w:val="00A76E7C"/>
    <w:rsid w:val="00A82ADD"/>
    <w:rsid w:val="00A848F6"/>
    <w:rsid w:val="00A87D07"/>
    <w:rsid w:val="00A96DD4"/>
    <w:rsid w:val="00AA0650"/>
    <w:rsid w:val="00AA0CD9"/>
    <w:rsid w:val="00AA4086"/>
    <w:rsid w:val="00AB1E21"/>
    <w:rsid w:val="00AD24E6"/>
    <w:rsid w:val="00AD3466"/>
    <w:rsid w:val="00AD52BE"/>
    <w:rsid w:val="00AD6D72"/>
    <w:rsid w:val="00AF19AA"/>
    <w:rsid w:val="00B0606A"/>
    <w:rsid w:val="00B13831"/>
    <w:rsid w:val="00B460C2"/>
    <w:rsid w:val="00B75ED8"/>
    <w:rsid w:val="00B807CE"/>
    <w:rsid w:val="00B829E1"/>
    <w:rsid w:val="00B9540B"/>
    <w:rsid w:val="00BA1B23"/>
    <w:rsid w:val="00BB2042"/>
    <w:rsid w:val="00BB291C"/>
    <w:rsid w:val="00BE2631"/>
    <w:rsid w:val="00BF6A7B"/>
    <w:rsid w:val="00BF75F7"/>
    <w:rsid w:val="00C07B0D"/>
    <w:rsid w:val="00C20D2C"/>
    <w:rsid w:val="00C50883"/>
    <w:rsid w:val="00C56CE8"/>
    <w:rsid w:val="00C61462"/>
    <w:rsid w:val="00C80B2D"/>
    <w:rsid w:val="00C8581B"/>
    <w:rsid w:val="00C93473"/>
    <w:rsid w:val="00CB2883"/>
    <w:rsid w:val="00CB2AE8"/>
    <w:rsid w:val="00CB3EBD"/>
    <w:rsid w:val="00CC126F"/>
    <w:rsid w:val="00CD25A9"/>
    <w:rsid w:val="00CD335E"/>
    <w:rsid w:val="00CE068D"/>
    <w:rsid w:val="00CE2990"/>
    <w:rsid w:val="00CE7E70"/>
    <w:rsid w:val="00CF26CD"/>
    <w:rsid w:val="00CF46F8"/>
    <w:rsid w:val="00CF4758"/>
    <w:rsid w:val="00CF5242"/>
    <w:rsid w:val="00D061DC"/>
    <w:rsid w:val="00D152F9"/>
    <w:rsid w:val="00D624B2"/>
    <w:rsid w:val="00D71F01"/>
    <w:rsid w:val="00D850C3"/>
    <w:rsid w:val="00DA4478"/>
    <w:rsid w:val="00DA456F"/>
    <w:rsid w:val="00DB00A8"/>
    <w:rsid w:val="00DB2CA1"/>
    <w:rsid w:val="00DC2F99"/>
    <w:rsid w:val="00DC36BB"/>
    <w:rsid w:val="00DD321C"/>
    <w:rsid w:val="00DD6D34"/>
    <w:rsid w:val="00E238BE"/>
    <w:rsid w:val="00E479FA"/>
    <w:rsid w:val="00E62101"/>
    <w:rsid w:val="00E67539"/>
    <w:rsid w:val="00E678A0"/>
    <w:rsid w:val="00E76680"/>
    <w:rsid w:val="00E853FC"/>
    <w:rsid w:val="00E920EF"/>
    <w:rsid w:val="00EA682A"/>
    <w:rsid w:val="00EB05D8"/>
    <w:rsid w:val="00ED3C1B"/>
    <w:rsid w:val="00ED576D"/>
    <w:rsid w:val="00EE29C9"/>
    <w:rsid w:val="00EF1484"/>
    <w:rsid w:val="00F03461"/>
    <w:rsid w:val="00F4235D"/>
    <w:rsid w:val="00F42D50"/>
    <w:rsid w:val="00F52812"/>
    <w:rsid w:val="00F64B18"/>
    <w:rsid w:val="00F7766C"/>
    <w:rsid w:val="00F80FDA"/>
    <w:rsid w:val="00F82076"/>
    <w:rsid w:val="00F82A36"/>
    <w:rsid w:val="00F86F3C"/>
    <w:rsid w:val="00FB145D"/>
    <w:rsid w:val="00FC38EE"/>
    <w:rsid w:val="00FC4125"/>
    <w:rsid w:val="00FC62CB"/>
    <w:rsid w:val="00FE09E4"/>
    <w:rsid w:val="00FE1BFD"/>
    <w:rsid w:val="00FE6AE4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Default Paragraph Font" w:uiPriority="0"/>
    <w:lsdException w:name="Hyperlink" w:uiPriority="0"/>
    <w:lsdException w:name="FollowedHyperlink" w:uiPriority="0"/>
    <w:lsdException w:name="Plain Text" w:uiPriority="0"/>
    <w:lsdException w:name="HTML Top of Form" w:uiPriority="0"/>
    <w:lsdException w:name="HTML Bottom of Form" w:uiPriority="0"/>
    <w:lsdException w:name="Normal Table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</w:latentStyles>
  <w:style w:type="paragraph" w:default="1" w:styleId="Standaard">
    <w:name w:val="Normal"/>
    <w:aliases w:val="Standaard IKNL"/>
    <w:next w:val="BasistekstIKNL"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2D55A3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uiPriority w:val="99"/>
    <w:semiHidden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uiPriority w:val="99"/>
    <w:semiHidden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uiPriority w:val="99"/>
    <w:semiHidden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uiPriority w:val="99"/>
    <w:semiHidden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uiPriority w:val="99"/>
    <w:semiHidden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uiPriority w:val="99"/>
    <w:semiHidden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qFormat/>
    <w:rsid w:val="00122DED"/>
  </w:style>
  <w:style w:type="paragraph" w:customStyle="1" w:styleId="ZsysbasisIKNL">
    <w:name w:val="Zsysbasis IKNL"/>
    <w:next w:val="BasistekstIKNL"/>
    <w:uiPriority w:val="99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qFormat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uiPriority w:val="99"/>
    <w:semiHidden/>
    <w:rsid w:val="00122DED"/>
  </w:style>
  <w:style w:type="paragraph" w:styleId="Voettekst">
    <w:name w:val="footer"/>
    <w:basedOn w:val="ZsysbasisIKNL"/>
    <w:next w:val="BasistekstIKNL"/>
    <w:uiPriority w:val="99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8B308B"/>
    <w:pPr>
      <w:numPr>
        <w:numId w:val="41"/>
      </w:numPr>
    </w:pPr>
  </w:style>
  <w:style w:type="numbering" w:styleId="111111">
    <w:name w:val="Outline List 2"/>
    <w:basedOn w:val="Geenlijst"/>
    <w:uiPriority w:val="99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uiPriority w:val="99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8B308B"/>
    <w:pPr>
      <w:numPr>
        <w:ilvl w:val="1"/>
        <w:numId w:val="41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8B308B"/>
    <w:pPr>
      <w:numPr>
        <w:numId w:val="38"/>
      </w:numPr>
    </w:pPr>
  </w:style>
  <w:style w:type="paragraph" w:customStyle="1" w:styleId="Opsommingnummer2eniveauIKNL">
    <w:name w:val="Opsomming nummer 2e niveau IKNL"/>
    <w:basedOn w:val="ZsysbasisIKNL"/>
    <w:rsid w:val="008B308B"/>
    <w:pPr>
      <w:numPr>
        <w:ilvl w:val="1"/>
        <w:numId w:val="38"/>
      </w:numPr>
    </w:pPr>
  </w:style>
  <w:style w:type="paragraph" w:customStyle="1" w:styleId="Opsommingnummer3eniveauIKNL">
    <w:name w:val="Opsomming nummer 3e niveau IKNL"/>
    <w:basedOn w:val="ZsysbasisIKNL"/>
    <w:rsid w:val="008B308B"/>
    <w:pPr>
      <w:numPr>
        <w:ilvl w:val="2"/>
        <w:numId w:val="38"/>
      </w:numPr>
    </w:pPr>
  </w:style>
  <w:style w:type="paragraph" w:styleId="Aanhef">
    <w:name w:val="Salutation"/>
    <w:basedOn w:val="ZsysbasisIKNL"/>
    <w:next w:val="BasistekstIKNL"/>
    <w:uiPriority w:val="99"/>
    <w:semiHidden/>
    <w:rsid w:val="0020607F"/>
  </w:style>
  <w:style w:type="paragraph" w:styleId="Adresenvelop">
    <w:name w:val="envelope address"/>
    <w:basedOn w:val="ZsysbasisIKNL"/>
    <w:next w:val="BasistekstIKNL"/>
    <w:uiPriority w:val="99"/>
    <w:semiHidden/>
    <w:rsid w:val="0020607F"/>
  </w:style>
  <w:style w:type="paragraph" w:styleId="Afsluiting">
    <w:name w:val="Closing"/>
    <w:basedOn w:val="ZsysbasisIKNL"/>
    <w:next w:val="BasistekstIKNL"/>
    <w:uiPriority w:val="99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uiPriority w:val="99"/>
    <w:semiHidden/>
    <w:rsid w:val="00122DED"/>
  </w:style>
  <w:style w:type="paragraph" w:styleId="Index1">
    <w:name w:val="index 1"/>
    <w:basedOn w:val="ZsysbasisIKNL"/>
    <w:next w:val="BasistekstIKNL"/>
    <w:uiPriority w:val="99"/>
    <w:semiHidden/>
    <w:rsid w:val="00122DED"/>
  </w:style>
  <w:style w:type="paragraph" w:styleId="Index2">
    <w:name w:val="index 2"/>
    <w:basedOn w:val="ZsysbasisIKNL"/>
    <w:next w:val="BasistekstIKNL"/>
    <w:uiPriority w:val="99"/>
    <w:semiHidden/>
    <w:rsid w:val="00122DED"/>
  </w:style>
  <w:style w:type="paragraph" w:styleId="Index3">
    <w:name w:val="index 3"/>
    <w:basedOn w:val="ZsysbasisIKNL"/>
    <w:next w:val="BasistekstIKNL"/>
    <w:uiPriority w:val="99"/>
    <w:semiHidden/>
    <w:rsid w:val="00122DED"/>
  </w:style>
  <w:style w:type="paragraph" w:styleId="Ondertitel">
    <w:name w:val="Subtitle"/>
    <w:basedOn w:val="ZsysbasisIKNL"/>
    <w:next w:val="BasistekstIKNL"/>
    <w:uiPriority w:val="99"/>
    <w:semiHidden/>
    <w:rsid w:val="00122DED"/>
  </w:style>
  <w:style w:type="paragraph" w:styleId="Titel">
    <w:name w:val="Title"/>
    <w:basedOn w:val="ZsysbasisIKNL"/>
    <w:next w:val="BasistekstIKNL"/>
    <w:uiPriority w:val="99"/>
    <w:semiHidden/>
    <w:rsid w:val="00122DED"/>
  </w:style>
  <w:style w:type="paragraph" w:customStyle="1" w:styleId="Kop2zondernummerIKNL">
    <w:name w:val="Kop 2 zonder nummer IKNL"/>
    <w:basedOn w:val="ZsysbasisIKNL"/>
    <w:next w:val="BasistekstIKNL"/>
    <w:rsid w:val="002D55A3"/>
    <w:pPr>
      <w:keepNext/>
      <w:spacing w:before="260"/>
    </w:pPr>
    <w:rPr>
      <w:b/>
      <w:sz w:val="20"/>
      <w:szCs w:val="28"/>
    </w:rPr>
  </w:style>
  <w:style w:type="character" w:styleId="Paginanummer">
    <w:name w:val="page number"/>
    <w:basedOn w:val="Standaardalinea-lettertype"/>
    <w:uiPriority w:val="99"/>
    <w:semiHidden/>
    <w:rsid w:val="00122DED"/>
  </w:style>
  <w:style w:type="character" w:customStyle="1" w:styleId="zsysVeldMarkering">
    <w:name w:val="zsysVeldMarkering"/>
    <w:basedOn w:val="Standaardalinea-lettertype"/>
    <w:uiPriority w:val="99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uiPriority w:val="99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9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9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9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9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9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uiPriority w:val="99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uiPriority w:val="99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uiPriority w:val="99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uiPriority w:val="99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uiPriority w:val="99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uiPriority w:val="99"/>
    <w:semiHidden/>
    <w:rsid w:val="0020607F"/>
  </w:style>
  <w:style w:type="numbering" w:styleId="Artikelsectie">
    <w:name w:val="Outline List 3"/>
    <w:basedOn w:val="Geenlijst"/>
    <w:uiPriority w:val="99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uiPriority w:val="99"/>
    <w:semiHidden/>
    <w:rsid w:val="0020607F"/>
  </w:style>
  <w:style w:type="paragraph" w:styleId="Bloktekst">
    <w:name w:val="Block Text"/>
    <w:basedOn w:val="ZsysbasisIKNL"/>
    <w:next w:val="BasistekstIKNL"/>
    <w:uiPriority w:val="99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uiPriority w:val="99"/>
    <w:semiHidden/>
    <w:rsid w:val="0020607F"/>
  </w:style>
  <w:style w:type="paragraph" w:styleId="Handtekening">
    <w:name w:val="Signature"/>
    <w:basedOn w:val="ZsysbasisIKNL"/>
    <w:next w:val="BasistekstIKNL"/>
    <w:uiPriority w:val="99"/>
    <w:semiHidden/>
    <w:rsid w:val="0020607F"/>
  </w:style>
  <w:style w:type="paragraph" w:styleId="HTML-voorafopgemaakt">
    <w:name w:val="HTML Preformatted"/>
    <w:basedOn w:val="ZsysbasisIKNL"/>
    <w:next w:val="BasistekstIKNL"/>
    <w:uiPriority w:val="99"/>
    <w:semiHidden/>
    <w:rsid w:val="0020607F"/>
  </w:style>
  <w:style w:type="character" w:styleId="Eindnootmarkering">
    <w:name w:val="endnote reference"/>
    <w:basedOn w:val="Standaardalinea-lettertype"/>
    <w:uiPriority w:val="99"/>
    <w:semiHidden/>
    <w:rsid w:val="005D42EF"/>
    <w:rPr>
      <w:vertAlign w:val="superscript"/>
    </w:rPr>
  </w:style>
  <w:style w:type="character" w:styleId="HTMLCode">
    <w:name w:val="HTML Code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5D42EF"/>
    <w:rPr>
      <w:i/>
      <w:iCs/>
    </w:rPr>
  </w:style>
  <w:style w:type="character" w:styleId="HTMLVariable">
    <w:name w:val="HTML Variable"/>
    <w:basedOn w:val="Standaardalinea-lettertype"/>
    <w:uiPriority w:val="99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uiPriority w:val="99"/>
    <w:semiHidden/>
    <w:rsid w:val="0020607F"/>
  </w:style>
  <w:style w:type="character" w:styleId="HTML-acroniem">
    <w:name w:val="HTML Acronym"/>
    <w:basedOn w:val="Standaardalinea-lettertype"/>
    <w:uiPriority w:val="99"/>
    <w:semiHidden/>
    <w:rsid w:val="005D42EF"/>
  </w:style>
  <w:style w:type="character" w:styleId="HTML-citaat">
    <w:name w:val="HTML Cite"/>
    <w:basedOn w:val="Standaardalinea-lettertype"/>
    <w:uiPriority w:val="99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uiPriority w:val="99"/>
    <w:semiHidden/>
    <w:rsid w:val="0020607F"/>
  </w:style>
  <w:style w:type="paragraph" w:styleId="Lijst2">
    <w:name w:val="List 2"/>
    <w:basedOn w:val="ZsysbasisIKNL"/>
    <w:next w:val="BasistekstIKNL"/>
    <w:uiPriority w:val="99"/>
    <w:semiHidden/>
    <w:rsid w:val="0020607F"/>
  </w:style>
  <w:style w:type="paragraph" w:styleId="Lijst3">
    <w:name w:val="List 3"/>
    <w:basedOn w:val="ZsysbasisIKNL"/>
    <w:next w:val="BasistekstIKNL"/>
    <w:uiPriority w:val="99"/>
    <w:semiHidden/>
    <w:rsid w:val="0020607F"/>
  </w:style>
  <w:style w:type="paragraph" w:styleId="Lijst4">
    <w:name w:val="List 4"/>
    <w:basedOn w:val="ZsysbasisIKNL"/>
    <w:next w:val="BasistekstIKNL"/>
    <w:uiPriority w:val="99"/>
    <w:semiHidden/>
    <w:rsid w:val="0020607F"/>
  </w:style>
  <w:style w:type="paragraph" w:styleId="Lijst5">
    <w:name w:val="List 5"/>
    <w:basedOn w:val="ZsysbasisIKNL"/>
    <w:next w:val="BasistekstIKNL"/>
    <w:uiPriority w:val="99"/>
    <w:semiHidden/>
    <w:rsid w:val="0020607F"/>
  </w:style>
  <w:style w:type="paragraph" w:styleId="Lijstopsomteken">
    <w:name w:val="List Bullet"/>
    <w:basedOn w:val="ZsysbasisIKNL"/>
    <w:next w:val="BasistekstIKNL"/>
    <w:uiPriority w:val="99"/>
    <w:semiHidden/>
    <w:rsid w:val="0020607F"/>
  </w:style>
  <w:style w:type="paragraph" w:styleId="Lijstopsomteken2">
    <w:name w:val="List Bullet 2"/>
    <w:basedOn w:val="ZsysbasisIKNL"/>
    <w:next w:val="BasistekstIKNL"/>
    <w:uiPriority w:val="99"/>
    <w:semiHidden/>
    <w:rsid w:val="0020607F"/>
  </w:style>
  <w:style w:type="paragraph" w:styleId="Lijstopsomteken3">
    <w:name w:val="List Bullet 3"/>
    <w:basedOn w:val="ZsysbasisIKNL"/>
    <w:next w:val="BasistekstIKNL"/>
    <w:uiPriority w:val="99"/>
    <w:semiHidden/>
    <w:rsid w:val="0020607F"/>
  </w:style>
  <w:style w:type="paragraph" w:styleId="Lijstopsomteken4">
    <w:name w:val="List Bullet 4"/>
    <w:basedOn w:val="ZsysbasisIKNL"/>
    <w:next w:val="BasistekstIKNL"/>
    <w:uiPriority w:val="99"/>
    <w:semiHidden/>
    <w:rsid w:val="0020607F"/>
  </w:style>
  <w:style w:type="paragraph" w:styleId="Lijstopsomteken5">
    <w:name w:val="List Bullet 5"/>
    <w:basedOn w:val="ZsysbasisIKNL"/>
    <w:next w:val="BasistekstIKNL"/>
    <w:uiPriority w:val="99"/>
    <w:semiHidden/>
    <w:rsid w:val="0020607F"/>
  </w:style>
  <w:style w:type="paragraph" w:styleId="Lijstnummering">
    <w:name w:val="List Number"/>
    <w:basedOn w:val="ZsysbasisIKNL"/>
    <w:next w:val="BasistekstIKNL"/>
    <w:uiPriority w:val="99"/>
    <w:semiHidden/>
    <w:rsid w:val="0020607F"/>
  </w:style>
  <w:style w:type="paragraph" w:styleId="Lijstnummering2">
    <w:name w:val="List Number 2"/>
    <w:basedOn w:val="ZsysbasisIKNL"/>
    <w:next w:val="BasistekstIKNL"/>
    <w:uiPriority w:val="99"/>
    <w:semiHidden/>
    <w:rsid w:val="0020607F"/>
  </w:style>
  <w:style w:type="paragraph" w:styleId="Lijstnummering3">
    <w:name w:val="List Number 3"/>
    <w:basedOn w:val="ZsysbasisIKNL"/>
    <w:next w:val="BasistekstIKNL"/>
    <w:uiPriority w:val="99"/>
    <w:semiHidden/>
    <w:rsid w:val="0020607F"/>
  </w:style>
  <w:style w:type="paragraph" w:styleId="Lijstnummering4">
    <w:name w:val="List Number 4"/>
    <w:basedOn w:val="ZsysbasisIKNL"/>
    <w:next w:val="BasistekstIKNL"/>
    <w:uiPriority w:val="99"/>
    <w:semiHidden/>
    <w:rsid w:val="0020607F"/>
  </w:style>
  <w:style w:type="paragraph" w:styleId="Lijstnummering5">
    <w:name w:val="List Number 5"/>
    <w:basedOn w:val="ZsysbasisIKNL"/>
    <w:next w:val="BasistekstIKNL"/>
    <w:uiPriority w:val="99"/>
    <w:semiHidden/>
    <w:rsid w:val="0020607F"/>
  </w:style>
  <w:style w:type="paragraph" w:styleId="Lijstvoortzetting">
    <w:name w:val="List Continue"/>
    <w:basedOn w:val="ZsysbasisIKNL"/>
    <w:next w:val="BasistekstIKNL"/>
    <w:uiPriority w:val="99"/>
    <w:semiHidden/>
    <w:rsid w:val="0020607F"/>
  </w:style>
  <w:style w:type="paragraph" w:styleId="Lijstvoortzetting2">
    <w:name w:val="List Continue 2"/>
    <w:basedOn w:val="ZsysbasisIKNL"/>
    <w:next w:val="BasistekstIKNL"/>
    <w:uiPriority w:val="99"/>
    <w:semiHidden/>
    <w:rsid w:val="0020607F"/>
  </w:style>
  <w:style w:type="paragraph" w:styleId="Lijstvoortzetting3">
    <w:name w:val="List Continue 3"/>
    <w:basedOn w:val="ZsysbasisIKNL"/>
    <w:next w:val="BasistekstIKNL"/>
    <w:uiPriority w:val="99"/>
    <w:semiHidden/>
    <w:rsid w:val="0020607F"/>
  </w:style>
  <w:style w:type="paragraph" w:styleId="Lijstvoortzetting4">
    <w:name w:val="List Continue 4"/>
    <w:basedOn w:val="ZsysbasisIKNL"/>
    <w:next w:val="BasistekstIKNL"/>
    <w:uiPriority w:val="99"/>
    <w:semiHidden/>
    <w:rsid w:val="0020607F"/>
  </w:style>
  <w:style w:type="paragraph" w:styleId="Lijstvoortzetting5">
    <w:name w:val="List Continue 5"/>
    <w:basedOn w:val="ZsysbasisIKNL"/>
    <w:next w:val="BasistekstIKNL"/>
    <w:uiPriority w:val="99"/>
    <w:semiHidden/>
    <w:rsid w:val="0020607F"/>
  </w:style>
  <w:style w:type="character" w:styleId="HTML-voorbeeld">
    <w:name w:val="HTML Sample"/>
    <w:basedOn w:val="Standaardalinea-lettertype"/>
    <w:uiPriority w:val="99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uiPriority w:val="99"/>
    <w:semiHidden/>
    <w:rsid w:val="0020607F"/>
  </w:style>
  <w:style w:type="paragraph" w:styleId="Notitiekop">
    <w:name w:val="Note Heading"/>
    <w:basedOn w:val="ZsysbasisIKNL"/>
    <w:next w:val="BasistekstIKNL"/>
    <w:uiPriority w:val="99"/>
    <w:semiHidden/>
    <w:rsid w:val="0020607F"/>
  </w:style>
  <w:style w:type="paragraph" w:styleId="Plattetekst">
    <w:name w:val="Body Text"/>
    <w:basedOn w:val="ZsysbasisIKNL"/>
    <w:next w:val="BasistekstIKNL"/>
    <w:uiPriority w:val="99"/>
    <w:semiHidden/>
    <w:rsid w:val="0020607F"/>
  </w:style>
  <w:style w:type="paragraph" w:styleId="Plattetekst2">
    <w:name w:val="Body Text 2"/>
    <w:basedOn w:val="ZsysbasisIKNL"/>
    <w:next w:val="BasistekstIKNL"/>
    <w:uiPriority w:val="99"/>
    <w:semiHidden/>
    <w:rsid w:val="0020607F"/>
  </w:style>
  <w:style w:type="paragraph" w:styleId="Plattetekst3">
    <w:name w:val="Body Text 3"/>
    <w:basedOn w:val="ZsysbasisIKNL"/>
    <w:next w:val="BasistekstIKNL"/>
    <w:uiPriority w:val="99"/>
    <w:semiHidden/>
    <w:rsid w:val="0020607F"/>
  </w:style>
  <w:style w:type="paragraph" w:styleId="Platteteksteersteinspringing">
    <w:name w:val="Body Text First Indent"/>
    <w:basedOn w:val="ZsysbasisIKNL"/>
    <w:next w:val="BasistekstIKNL"/>
    <w:uiPriority w:val="99"/>
    <w:semiHidden/>
    <w:rsid w:val="0020607F"/>
  </w:style>
  <w:style w:type="paragraph" w:styleId="Plattetekstinspringen">
    <w:name w:val="Body Text Indent"/>
    <w:basedOn w:val="ZsysbasisIKNL"/>
    <w:next w:val="BasistekstIKNL"/>
    <w:uiPriority w:val="99"/>
    <w:semiHidden/>
    <w:rsid w:val="0020607F"/>
  </w:style>
  <w:style w:type="paragraph" w:styleId="Platteteksteersteinspringing2">
    <w:name w:val="Body Text First Indent 2"/>
    <w:basedOn w:val="ZsysbasisIKNL"/>
    <w:next w:val="BasistekstIKNL"/>
    <w:uiPriority w:val="99"/>
    <w:semiHidden/>
    <w:rsid w:val="0020607F"/>
  </w:style>
  <w:style w:type="paragraph" w:styleId="Plattetekstinspringen2">
    <w:name w:val="Body Text Indent 2"/>
    <w:basedOn w:val="ZsysbasisIKNL"/>
    <w:next w:val="BasistekstIKNL"/>
    <w:uiPriority w:val="99"/>
    <w:semiHidden/>
    <w:rsid w:val="0020607F"/>
  </w:style>
  <w:style w:type="paragraph" w:styleId="Plattetekstinspringen3">
    <w:name w:val="Body Text Indent 3"/>
    <w:basedOn w:val="ZsysbasisIKNL"/>
    <w:next w:val="BasistekstIKNL"/>
    <w:uiPriority w:val="99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uiPriority w:val="99"/>
    <w:semiHidden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uiPriority w:val="99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rsid w:val="00A6774C"/>
    <w:rPr>
      <w:vertAlign w:val="superscript"/>
    </w:rPr>
  </w:style>
  <w:style w:type="paragraph" w:styleId="Voetnoottekst">
    <w:name w:val="footnote text"/>
    <w:basedOn w:val="ZsysbasisIKNL"/>
    <w:uiPriority w:val="99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9"/>
    <w:semiHidden/>
    <w:rsid w:val="00451FDB"/>
    <w:rPr>
      <w:b w:val="0"/>
      <w:bCs w:val="0"/>
    </w:rPr>
  </w:style>
  <w:style w:type="paragraph" w:styleId="Datum">
    <w:name w:val="Date"/>
    <w:basedOn w:val="ZsysbasisIKNL"/>
    <w:next w:val="BasistekstIKNL"/>
    <w:uiPriority w:val="99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uiPriority w:val="99"/>
    <w:semiHidden/>
    <w:rsid w:val="0020607F"/>
  </w:style>
  <w:style w:type="paragraph" w:styleId="Bijschrift">
    <w:name w:val="caption"/>
    <w:basedOn w:val="ZsysbasisIKNL"/>
    <w:next w:val="BasistekstIKNL"/>
    <w:uiPriority w:val="99"/>
    <w:semiHidden/>
    <w:rsid w:val="0020607F"/>
  </w:style>
  <w:style w:type="paragraph" w:styleId="Bronvermelding">
    <w:name w:val="table of authorities"/>
    <w:basedOn w:val="ZsysbasisIKNL"/>
    <w:next w:val="BasistekstIKNL"/>
    <w:uiPriority w:val="99"/>
    <w:semiHidden/>
    <w:rsid w:val="0020607F"/>
  </w:style>
  <w:style w:type="paragraph" w:styleId="Documentstructuur">
    <w:name w:val="Document Map"/>
    <w:basedOn w:val="ZsysbasisIKNL"/>
    <w:next w:val="BasistekstIKNL"/>
    <w:uiPriority w:val="99"/>
    <w:semiHidden/>
    <w:rsid w:val="0020607F"/>
  </w:style>
  <w:style w:type="character" w:styleId="Regelnummer">
    <w:name w:val="line number"/>
    <w:basedOn w:val="Standaardalinea-lettertype"/>
    <w:uiPriority w:val="99"/>
    <w:semiHidden/>
    <w:rsid w:val="005D42EF"/>
  </w:style>
  <w:style w:type="paragraph" w:styleId="Eindnoottekst">
    <w:name w:val="endnote text"/>
    <w:basedOn w:val="ZsysbasisIKNL"/>
    <w:next w:val="BasistekstIKNL"/>
    <w:uiPriority w:val="99"/>
    <w:semiHidden/>
    <w:rsid w:val="0020607F"/>
  </w:style>
  <w:style w:type="paragraph" w:styleId="Indexkop">
    <w:name w:val="index heading"/>
    <w:basedOn w:val="ZsysbasisIKNL"/>
    <w:next w:val="BasistekstIKNL"/>
    <w:uiPriority w:val="99"/>
    <w:semiHidden/>
    <w:rsid w:val="0020607F"/>
  </w:style>
  <w:style w:type="paragraph" w:styleId="Kopbronvermelding">
    <w:name w:val="toa heading"/>
    <w:basedOn w:val="ZsysbasisIKNL"/>
    <w:next w:val="BasistekstIKNL"/>
    <w:uiPriority w:val="99"/>
    <w:semiHidden/>
    <w:rsid w:val="0020607F"/>
  </w:style>
  <w:style w:type="paragraph" w:styleId="Lijstmetafbeeldingen">
    <w:name w:val="table of figures"/>
    <w:basedOn w:val="ZsysbasisIKNL"/>
    <w:next w:val="BasistekstIKNL"/>
    <w:uiPriority w:val="99"/>
    <w:semiHidden/>
    <w:rsid w:val="0020607F"/>
  </w:style>
  <w:style w:type="paragraph" w:styleId="Macrotekst">
    <w:name w:val="macro"/>
    <w:basedOn w:val="ZsysbasisIKNL"/>
    <w:next w:val="BasistekstIKNL"/>
    <w:uiPriority w:val="99"/>
    <w:semiHidden/>
    <w:rsid w:val="0020607F"/>
  </w:style>
  <w:style w:type="paragraph" w:styleId="Tekstopmerking">
    <w:name w:val="annotation text"/>
    <w:basedOn w:val="ZsysbasisIKNL"/>
    <w:next w:val="BasistekstIKNL"/>
    <w:uiPriority w:val="99"/>
    <w:semiHidden/>
    <w:rsid w:val="0020607F"/>
  </w:style>
  <w:style w:type="paragraph" w:styleId="Onderwerpvanopmerking">
    <w:name w:val="annotation subject"/>
    <w:basedOn w:val="ZsysbasisIKNL"/>
    <w:next w:val="BasistekstIKNL"/>
    <w:uiPriority w:val="99"/>
    <w:semiHidden/>
    <w:rsid w:val="0020607F"/>
  </w:style>
  <w:style w:type="character" w:styleId="Verwijzingopmerking">
    <w:name w:val="annotation reference"/>
    <w:basedOn w:val="Standaardalinea-lettertype"/>
    <w:uiPriority w:val="99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8B308B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8B308B"/>
    <w:pPr>
      <w:numPr>
        <w:numId w:val="33"/>
      </w:numPr>
    </w:pPr>
  </w:style>
  <w:style w:type="numbering" w:customStyle="1" w:styleId="LijstopsommingtekenIKNL">
    <w:name w:val="Lijst opsomming teken IKNL"/>
    <w:basedOn w:val="Geenlijst"/>
    <w:rsid w:val="008B308B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uiPriority w:val="99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8B308B"/>
    <w:pPr>
      <w:numPr>
        <w:ilvl w:val="2"/>
        <w:numId w:val="41"/>
      </w:numPr>
    </w:pPr>
  </w:style>
  <w:style w:type="paragraph" w:styleId="Bibliografie">
    <w:name w:val="Bibliography"/>
    <w:basedOn w:val="Standaard"/>
    <w:next w:val="Standaard"/>
    <w:uiPriority w:val="99"/>
    <w:semiHidden/>
    <w:unhideWhenUsed/>
    <w:rsid w:val="008054F6"/>
  </w:style>
  <w:style w:type="paragraph" w:customStyle="1" w:styleId="Opsommingletter2eniveauIKNL">
    <w:name w:val="Opsomming letter 2e niveau IKNL"/>
    <w:basedOn w:val="ZsysbasisIKNL"/>
    <w:rsid w:val="008B308B"/>
    <w:pPr>
      <w:numPr>
        <w:ilvl w:val="1"/>
        <w:numId w:val="35"/>
      </w:numPr>
    </w:pPr>
  </w:style>
  <w:style w:type="paragraph" w:customStyle="1" w:styleId="Opsommingletter3eniveauIKNL">
    <w:name w:val="Opsomming letter 3e niveau IKNL"/>
    <w:basedOn w:val="ZsysbasisIKNL"/>
    <w:rsid w:val="008B308B"/>
    <w:pPr>
      <w:numPr>
        <w:ilvl w:val="2"/>
        <w:numId w:val="35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rsid w:val="008B308B"/>
    <w:pPr>
      <w:numPr>
        <w:numId w:val="29"/>
      </w:numPr>
    </w:pPr>
  </w:style>
  <w:style w:type="paragraph" w:styleId="Citaat">
    <w:name w:val="Quote"/>
    <w:basedOn w:val="Standaard"/>
    <w:next w:val="Standaard"/>
    <w:link w:val="CitaatChar"/>
    <w:uiPriority w:val="99"/>
    <w:semiHidden/>
    <w:rsid w:val="008054F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054F6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99"/>
    <w:semiHidden/>
    <w:rsid w:val="008054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054F6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99"/>
    <w:semiHidden/>
    <w:rsid w:val="008054F6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99"/>
    <w:semiHidden/>
    <w:rsid w:val="008054F6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99"/>
    <w:semiHidden/>
    <w:rsid w:val="008054F6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99"/>
    <w:semiHidden/>
    <w:unhideWhenUsed/>
    <w:rsid w:val="008054F6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99"/>
    <w:semiHidden/>
    <w:rsid w:val="008054F6"/>
    <w:pPr>
      <w:ind w:left="720"/>
      <w:contextualSpacing/>
    </w:pPr>
  </w:style>
  <w:style w:type="character" w:styleId="Subtielebenadrukking">
    <w:name w:val="Subtle Emphasis"/>
    <w:basedOn w:val="Standaardalinea-lettertype"/>
    <w:uiPriority w:val="99"/>
    <w:semiHidden/>
    <w:rsid w:val="008054F6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99"/>
    <w:semiHidden/>
    <w:rsid w:val="008054F6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054F6"/>
    <w:rPr>
      <w:color w:val="808080"/>
    </w:rPr>
  </w:style>
  <w:style w:type="character" w:styleId="Titelvanboek">
    <w:name w:val="Book Title"/>
    <w:basedOn w:val="Standaardalinea-lettertype"/>
    <w:uiPriority w:val="99"/>
    <w:semiHidden/>
    <w:rsid w:val="008054F6"/>
    <w:rPr>
      <w:b/>
      <w:bCs/>
      <w:smallCaps/>
      <w:spacing w:val="5"/>
    </w:rPr>
  </w:style>
  <w:style w:type="table" w:styleId="Donkerelijst">
    <w:name w:val="Dark List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emiddeldraster1">
    <w:name w:val="Medium Grid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chtraster">
    <w:name w:val="Light Grid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8054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8054F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8054F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8054F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8054F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8054F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8054F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elIKNL">
    <w:name w:val="Tabel IKNL"/>
    <w:basedOn w:val="Standaardtabel"/>
    <w:rsid w:val="0068761D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6059A2"/>
    <w:rPr>
      <w:sz w:val="14"/>
    </w:rPr>
  </w:style>
  <w:style w:type="paragraph" w:customStyle="1" w:styleId="TabeltitelIKNL">
    <w:name w:val="Tabeltitel IKNL"/>
    <w:basedOn w:val="ZsysbasisIKNL"/>
    <w:next w:val="BasistekstIKNL"/>
    <w:rsid w:val="00934908"/>
    <w:pPr>
      <w:tabs>
        <w:tab w:val="left" w:pos="0"/>
      </w:tabs>
      <w:spacing w:line="260" w:lineRule="exact"/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0C5139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Default Paragraph Font" w:uiPriority="0"/>
    <w:lsdException w:name="Hyperlink" w:uiPriority="0"/>
    <w:lsdException w:name="FollowedHyperlink" w:uiPriority="0"/>
    <w:lsdException w:name="Plain Text" w:uiPriority="0"/>
    <w:lsdException w:name="HTML Top of Form" w:uiPriority="0"/>
    <w:lsdException w:name="HTML Bottom of Form" w:uiPriority="0"/>
    <w:lsdException w:name="Normal Table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</w:latentStyles>
  <w:style w:type="paragraph" w:default="1" w:styleId="Standaard">
    <w:name w:val="Normal"/>
    <w:aliases w:val="Standaard IKNL"/>
    <w:next w:val="BasistekstIKNL"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2D55A3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uiPriority w:val="99"/>
    <w:semiHidden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uiPriority w:val="99"/>
    <w:semiHidden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uiPriority w:val="99"/>
    <w:semiHidden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uiPriority w:val="99"/>
    <w:semiHidden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uiPriority w:val="99"/>
    <w:semiHidden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uiPriority w:val="99"/>
    <w:semiHidden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qFormat/>
    <w:rsid w:val="00122DED"/>
  </w:style>
  <w:style w:type="paragraph" w:customStyle="1" w:styleId="ZsysbasisIKNL">
    <w:name w:val="Zsysbasis IKNL"/>
    <w:next w:val="BasistekstIKNL"/>
    <w:uiPriority w:val="99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qFormat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uiPriority w:val="99"/>
    <w:semiHidden/>
    <w:rsid w:val="00122DED"/>
  </w:style>
  <w:style w:type="paragraph" w:styleId="Voettekst">
    <w:name w:val="footer"/>
    <w:basedOn w:val="ZsysbasisIKNL"/>
    <w:next w:val="BasistekstIKNL"/>
    <w:uiPriority w:val="99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8B308B"/>
    <w:pPr>
      <w:numPr>
        <w:numId w:val="41"/>
      </w:numPr>
    </w:pPr>
  </w:style>
  <w:style w:type="numbering" w:styleId="111111">
    <w:name w:val="Outline List 2"/>
    <w:basedOn w:val="Geenlijst"/>
    <w:uiPriority w:val="99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uiPriority w:val="99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8B308B"/>
    <w:pPr>
      <w:numPr>
        <w:ilvl w:val="1"/>
        <w:numId w:val="41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8B308B"/>
    <w:pPr>
      <w:numPr>
        <w:numId w:val="38"/>
      </w:numPr>
    </w:pPr>
  </w:style>
  <w:style w:type="paragraph" w:customStyle="1" w:styleId="Opsommingnummer2eniveauIKNL">
    <w:name w:val="Opsomming nummer 2e niveau IKNL"/>
    <w:basedOn w:val="ZsysbasisIKNL"/>
    <w:rsid w:val="008B308B"/>
    <w:pPr>
      <w:numPr>
        <w:ilvl w:val="1"/>
        <w:numId w:val="38"/>
      </w:numPr>
    </w:pPr>
  </w:style>
  <w:style w:type="paragraph" w:customStyle="1" w:styleId="Opsommingnummer3eniveauIKNL">
    <w:name w:val="Opsomming nummer 3e niveau IKNL"/>
    <w:basedOn w:val="ZsysbasisIKNL"/>
    <w:rsid w:val="008B308B"/>
    <w:pPr>
      <w:numPr>
        <w:ilvl w:val="2"/>
        <w:numId w:val="38"/>
      </w:numPr>
    </w:pPr>
  </w:style>
  <w:style w:type="paragraph" w:styleId="Aanhef">
    <w:name w:val="Salutation"/>
    <w:basedOn w:val="ZsysbasisIKNL"/>
    <w:next w:val="BasistekstIKNL"/>
    <w:uiPriority w:val="99"/>
    <w:semiHidden/>
    <w:rsid w:val="0020607F"/>
  </w:style>
  <w:style w:type="paragraph" w:styleId="Adresenvelop">
    <w:name w:val="envelope address"/>
    <w:basedOn w:val="ZsysbasisIKNL"/>
    <w:next w:val="BasistekstIKNL"/>
    <w:uiPriority w:val="99"/>
    <w:semiHidden/>
    <w:rsid w:val="0020607F"/>
  </w:style>
  <w:style w:type="paragraph" w:styleId="Afsluiting">
    <w:name w:val="Closing"/>
    <w:basedOn w:val="ZsysbasisIKNL"/>
    <w:next w:val="BasistekstIKNL"/>
    <w:uiPriority w:val="99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uiPriority w:val="99"/>
    <w:semiHidden/>
    <w:rsid w:val="00122DED"/>
  </w:style>
  <w:style w:type="paragraph" w:styleId="Index1">
    <w:name w:val="index 1"/>
    <w:basedOn w:val="ZsysbasisIKNL"/>
    <w:next w:val="BasistekstIKNL"/>
    <w:uiPriority w:val="99"/>
    <w:semiHidden/>
    <w:rsid w:val="00122DED"/>
  </w:style>
  <w:style w:type="paragraph" w:styleId="Index2">
    <w:name w:val="index 2"/>
    <w:basedOn w:val="ZsysbasisIKNL"/>
    <w:next w:val="BasistekstIKNL"/>
    <w:uiPriority w:val="99"/>
    <w:semiHidden/>
    <w:rsid w:val="00122DED"/>
  </w:style>
  <w:style w:type="paragraph" w:styleId="Index3">
    <w:name w:val="index 3"/>
    <w:basedOn w:val="ZsysbasisIKNL"/>
    <w:next w:val="BasistekstIKNL"/>
    <w:uiPriority w:val="99"/>
    <w:semiHidden/>
    <w:rsid w:val="00122DED"/>
  </w:style>
  <w:style w:type="paragraph" w:styleId="Ondertitel">
    <w:name w:val="Subtitle"/>
    <w:basedOn w:val="ZsysbasisIKNL"/>
    <w:next w:val="BasistekstIKNL"/>
    <w:uiPriority w:val="99"/>
    <w:semiHidden/>
    <w:rsid w:val="00122DED"/>
  </w:style>
  <w:style w:type="paragraph" w:styleId="Titel">
    <w:name w:val="Title"/>
    <w:basedOn w:val="ZsysbasisIKNL"/>
    <w:next w:val="BasistekstIKNL"/>
    <w:uiPriority w:val="99"/>
    <w:semiHidden/>
    <w:rsid w:val="00122DED"/>
  </w:style>
  <w:style w:type="paragraph" w:customStyle="1" w:styleId="Kop2zondernummerIKNL">
    <w:name w:val="Kop 2 zonder nummer IKNL"/>
    <w:basedOn w:val="ZsysbasisIKNL"/>
    <w:next w:val="BasistekstIKNL"/>
    <w:rsid w:val="002D55A3"/>
    <w:pPr>
      <w:keepNext/>
      <w:spacing w:before="260"/>
    </w:pPr>
    <w:rPr>
      <w:b/>
      <w:sz w:val="20"/>
      <w:szCs w:val="28"/>
    </w:rPr>
  </w:style>
  <w:style w:type="character" w:styleId="Paginanummer">
    <w:name w:val="page number"/>
    <w:basedOn w:val="Standaardalinea-lettertype"/>
    <w:uiPriority w:val="99"/>
    <w:semiHidden/>
    <w:rsid w:val="00122DED"/>
  </w:style>
  <w:style w:type="character" w:customStyle="1" w:styleId="zsysVeldMarkering">
    <w:name w:val="zsysVeldMarkering"/>
    <w:basedOn w:val="Standaardalinea-lettertype"/>
    <w:uiPriority w:val="99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uiPriority w:val="99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9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9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9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9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9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uiPriority w:val="99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uiPriority w:val="99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uiPriority w:val="99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uiPriority w:val="99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uiPriority w:val="99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uiPriority w:val="99"/>
    <w:semiHidden/>
    <w:rsid w:val="0020607F"/>
  </w:style>
  <w:style w:type="numbering" w:styleId="Artikelsectie">
    <w:name w:val="Outline List 3"/>
    <w:basedOn w:val="Geenlijst"/>
    <w:uiPriority w:val="99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uiPriority w:val="99"/>
    <w:semiHidden/>
    <w:rsid w:val="0020607F"/>
  </w:style>
  <w:style w:type="paragraph" w:styleId="Bloktekst">
    <w:name w:val="Block Text"/>
    <w:basedOn w:val="ZsysbasisIKNL"/>
    <w:next w:val="BasistekstIKNL"/>
    <w:uiPriority w:val="99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uiPriority w:val="99"/>
    <w:semiHidden/>
    <w:rsid w:val="0020607F"/>
  </w:style>
  <w:style w:type="paragraph" w:styleId="Handtekening">
    <w:name w:val="Signature"/>
    <w:basedOn w:val="ZsysbasisIKNL"/>
    <w:next w:val="BasistekstIKNL"/>
    <w:uiPriority w:val="99"/>
    <w:semiHidden/>
    <w:rsid w:val="0020607F"/>
  </w:style>
  <w:style w:type="paragraph" w:styleId="HTML-voorafopgemaakt">
    <w:name w:val="HTML Preformatted"/>
    <w:basedOn w:val="ZsysbasisIKNL"/>
    <w:next w:val="BasistekstIKNL"/>
    <w:uiPriority w:val="99"/>
    <w:semiHidden/>
    <w:rsid w:val="0020607F"/>
  </w:style>
  <w:style w:type="character" w:styleId="Eindnootmarkering">
    <w:name w:val="endnote reference"/>
    <w:basedOn w:val="Standaardalinea-lettertype"/>
    <w:uiPriority w:val="99"/>
    <w:semiHidden/>
    <w:rsid w:val="005D42EF"/>
    <w:rPr>
      <w:vertAlign w:val="superscript"/>
    </w:rPr>
  </w:style>
  <w:style w:type="character" w:styleId="HTMLCode">
    <w:name w:val="HTML Code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5D42EF"/>
    <w:rPr>
      <w:i/>
      <w:iCs/>
    </w:rPr>
  </w:style>
  <w:style w:type="character" w:styleId="HTMLVariable">
    <w:name w:val="HTML Variable"/>
    <w:basedOn w:val="Standaardalinea-lettertype"/>
    <w:uiPriority w:val="99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uiPriority w:val="99"/>
    <w:semiHidden/>
    <w:rsid w:val="0020607F"/>
  </w:style>
  <w:style w:type="character" w:styleId="HTML-acroniem">
    <w:name w:val="HTML Acronym"/>
    <w:basedOn w:val="Standaardalinea-lettertype"/>
    <w:uiPriority w:val="99"/>
    <w:semiHidden/>
    <w:rsid w:val="005D42EF"/>
  </w:style>
  <w:style w:type="character" w:styleId="HTML-citaat">
    <w:name w:val="HTML Cite"/>
    <w:basedOn w:val="Standaardalinea-lettertype"/>
    <w:uiPriority w:val="99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uiPriority w:val="99"/>
    <w:semiHidden/>
    <w:rsid w:val="0020607F"/>
  </w:style>
  <w:style w:type="paragraph" w:styleId="Lijst2">
    <w:name w:val="List 2"/>
    <w:basedOn w:val="ZsysbasisIKNL"/>
    <w:next w:val="BasistekstIKNL"/>
    <w:uiPriority w:val="99"/>
    <w:semiHidden/>
    <w:rsid w:val="0020607F"/>
  </w:style>
  <w:style w:type="paragraph" w:styleId="Lijst3">
    <w:name w:val="List 3"/>
    <w:basedOn w:val="ZsysbasisIKNL"/>
    <w:next w:val="BasistekstIKNL"/>
    <w:uiPriority w:val="99"/>
    <w:semiHidden/>
    <w:rsid w:val="0020607F"/>
  </w:style>
  <w:style w:type="paragraph" w:styleId="Lijst4">
    <w:name w:val="List 4"/>
    <w:basedOn w:val="ZsysbasisIKNL"/>
    <w:next w:val="BasistekstIKNL"/>
    <w:uiPriority w:val="99"/>
    <w:semiHidden/>
    <w:rsid w:val="0020607F"/>
  </w:style>
  <w:style w:type="paragraph" w:styleId="Lijst5">
    <w:name w:val="List 5"/>
    <w:basedOn w:val="ZsysbasisIKNL"/>
    <w:next w:val="BasistekstIKNL"/>
    <w:uiPriority w:val="99"/>
    <w:semiHidden/>
    <w:rsid w:val="0020607F"/>
  </w:style>
  <w:style w:type="paragraph" w:styleId="Lijstopsomteken">
    <w:name w:val="List Bullet"/>
    <w:basedOn w:val="ZsysbasisIKNL"/>
    <w:next w:val="BasistekstIKNL"/>
    <w:uiPriority w:val="99"/>
    <w:semiHidden/>
    <w:rsid w:val="0020607F"/>
  </w:style>
  <w:style w:type="paragraph" w:styleId="Lijstopsomteken2">
    <w:name w:val="List Bullet 2"/>
    <w:basedOn w:val="ZsysbasisIKNL"/>
    <w:next w:val="BasistekstIKNL"/>
    <w:uiPriority w:val="99"/>
    <w:semiHidden/>
    <w:rsid w:val="0020607F"/>
  </w:style>
  <w:style w:type="paragraph" w:styleId="Lijstopsomteken3">
    <w:name w:val="List Bullet 3"/>
    <w:basedOn w:val="ZsysbasisIKNL"/>
    <w:next w:val="BasistekstIKNL"/>
    <w:uiPriority w:val="99"/>
    <w:semiHidden/>
    <w:rsid w:val="0020607F"/>
  </w:style>
  <w:style w:type="paragraph" w:styleId="Lijstopsomteken4">
    <w:name w:val="List Bullet 4"/>
    <w:basedOn w:val="ZsysbasisIKNL"/>
    <w:next w:val="BasistekstIKNL"/>
    <w:uiPriority w:val="99"/>
    <w:semiHidden/>
    <w:rsid w:val="0020607F"/>
  </w:style>
  <w:style w:type="paragraph" w:styleId="Lijstopsomteken5">
    <w:name w:val="List Bullet 5"/>
    <w:basedOn w:val="ZsysbasisIKNL"/>
    <w:next w:val="BasistekstIKNL"/>
    <w:uiPriority w:val="99"/>
    <w:semiHidden/>
    <w:rsid w:val="0020607F"/>
  </w:style>
  <w:style w:type="paragraph" w:styleId="Lijstnummering">
    <w:name w:val="List Number"/>
    <w:basedOn w:val="ZsysbasisIKNL"/>
    <w:next w:val="BasistekstIKNL"/>
    <w:uiPriority w:val="99"/>
    <w:semiHidden/>
    <w:rsid w:val="0020607F"/>
  </w:style>
  <w:style w:type="paragraph" w:styleId="Lijstnummering2">
    <w:name w:val="List Number 2"/>
    <w:basedOn w:val="ZsysbasisIKNL"/>
    <w:next w:val="BasistekstIKNL"/>
    <w:uiPriority w:val="99"/>
    <w:semiHidden/>
    <w:rsid w:val="0020607F"/>
  </w:style>
  <w:style w:type="paragraph" w:styleId="Lijstnummering3">
    <w:name w:val="List Number 3"/>
    <w:basedOn w:val="ZsysbasisIKNL"/>
    <w:next w:val="BasistekstIKNL"/>
    <w:uiPriority w:val="99"/>
    <w:semiHidden/>
    <w:rsid w:val="0020607F"/>
  </w:style>
  <w:style w:type="paragraph" w:styleId="Lijstnummering4">
    <w:name w:val="List Number 4"/>
    <w:basedOn w:val="ZsysbasisIKNL"/>
    <w:next w:val="BasistekstIKNL"/>
    <w:uiPriority w:val="99"/>
    <w:semiHidden/>
    <w:rsid w:val="0020607F"/>
  </w:style>
  <w:style w:type="paragraph" w:styleId="Lijstnummering5">
    <w:name w:val="List Number 5"/>
    <w:basedOn w:val="ZsysbasisIKNL"/>
    <w:next w:val="BasistekstIKNL"/>
    <w:uiPriority w:val="99"/>
    <w:semiHidden/>
    <w:rsid w:val="0020607F"/>
  </w:style>
  <w:style w:type="paragraph" w:styleId="Lijstvoortzetting">
    <w:name w:val="List Continue"/>
    <w:basedOn w:val="ZsysbasisIKNL"/>
    <w:next w:val="BasistekstIKNL"/>
    <w:uiPriority w:val="99"/>
    <w:semiHidden/>
    <w:rsid w:val="0020607F"/>
  </w:style>
  <w:style w:type="paragraph" w:styleId="Lijstvoortzetting2">
    <w:name w:val="List Continue 2"/>
    <w:basedOn w:val="ZsysbasisIKNL"/>
    <w:next w:val="BasistekstIKNL"/>
    <w:uiPriority w:val="99"/>
    <w:semiHidden/>
    <w:rsid w:val="0020607F"/>
  </w:style>
  <w:style w:type="paragraph" w:styleId="Lijstvoortzetting3">
    <w:name w:val="List Continue 3"/>
    <w:basedOn w:val="ZsysbasisIKNL"/>
    <w:next w:val="BasistekstIKNL"/>
    <w:uiPriority w:val="99"/>
    <w:semiHidden/>
    <w:rsid w:val="0020607F"/>
  </w:style>
  <w:style w:type="paragraph" w:styleId="Lijstvoortzetting4">
    <w:name w:val="List Continue 4"/>
    <w:basedOn w:val="ZsysbasisIKNL"/>
    <w:next w:val="BasistekstIKNL"/>
    <w:uiPriority w:val="99"/>
    <w:semiHidden/>
    <w:rsid w:val="0020607F"/>
  </w:style>
  <w:style w:type="paragraph" w:styleId="Lijstvoortzetting5">
    <w:name w:val="List Continue 5"/>
    <w:basedOn w:val="ZsysbasisIKNL"/>
    <w:next w:val="BasistekstIKNL"/>
    <w:uiPriority w:val="99"/>
    <w:semiHidden/>
    <w:rsid w:val="0020607F"/>
  </w:style>
  <w:style w:type="character" w:styleId="HTML-voorbeeld">
    <w:name w:val="HTML Sample"/>
    <w:basedOn w:val="Standaardalinea-lettertype"/>
    <w:uiPriority w:val="99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uiPriority w:val="99"/>
    <w:semiHidden/>
    <w:rsid w:val="0020607F"/>
  </w:style>
  <w:style w:type="paragraph" w:styleId="Notitiekop">
    <w:name w:val="Note Heading"/>
    <w:basedOn w:val="ZsysbasisIKNL"/>
    <w:next w:val="BasistekstIKNL"/>
    <w:uiPriority w:val="99"/>
    <w:semiHidden/>
    <w:rsid w:val="0020607F"/>
  </w:style>
  <w:style w:type="paragraph" w:styleId="Plattetekst">
    <w:name w:val="Body Text"/>
    <w:basedOn w:val="ZsysbasisIKNL"/>
    <w:next w:val="BasistekstIKNL"/>
    <w:uiPriority w:val="99"/>
    <w:semiHidden/>
    <w:rsid w:val="0020607F"/>
  </w:style>
  <w:style w:type="paragraph" w:styleId="Plattetekst2">
    <w:name w:val="Body Text 2"/>
    <w:basedOn w:val="ZsysbasisIKNL"/>
    <w:next w:val="BasistekstIKNL"/>
    <w:uiPriority w:val="99"/>
    <w:semiHidden/>
    <w:rsid w:val="0020607F"/>
  </w:style>
  <w:style w:type="paragraph" w:styleId="Plattetekst3">
    <w:name w:val="Body Text 3"/>
    <w:basedOn w:val="ZsysbasisIKNL"/>
    <w:next w:val="BasistekstIKNL"/>
    <w:uiPriority w:val="99"/>
    <w:semiHidden/>
    <w:rsid w:val="0020607F"/>
  </w:style>
  <w:style w:type="paragraph" w:styleId="Platteteksteersteinspringing">
    <w:name w:val="Body Text First Indent"/>
    <w:basedOn w:val="ZsysbasisIKNL"/>
    <w:next w:val="BasistekstIKNL"/>
    <w:uiPriority w:val="99"/>
    <w:semiHidden/>
    <w:rsid w:val="0020607F"/>
  </w:style>
  <w:style w:type="paragraph" w:styleId="Plattetekstinspringen">
    <w:name w:val="Body Text Indent"/>
    <w:basedOn w:val="ZsysbasisIKNL"/>
    <w:next w:val="BasistekstIKNL"/>
    <w:uiPriority w:val="99"/>
    <w:semiHidden/>
    <w:rsid w:val="0020607F"/>
  </w:style>
  <w:style w:type="paragraph" w:styleId="Platteteksteersteinspringing2">
    <w:name w:val="Body Text First Indent 2"/>
    <w:basedOn w:val="ZsysbasisIKNL"/>
    <w:next w:val="BasistekstIKNL"/>
    <w:uiPriority w:val="99"/>
    <w:semiHidden/>
    <w:rsid w:val="0020607F"/>
  </w:style>
  <w:style w:type="paragraph" w:styleId="Plattetekstinspringen2">
    <w:name w:val="Body Text Indent 2"/>
    <w:basedOn w:val="ZsysbasisIKNL"/>
    <w:next w:val="BasistekstIKNL"/>
    <w:uiPriority w:val="99"/>
    <w:semiHidden/>
    <w:rsid w:val="0020607F"/>
  </w:style>
  <w:style w:type="paragraph" w:styleId="Plattetekstinspringen3">
    <w:name w:val="Body Text Indent 3"/>
    <w:basedOn w:val="ZsysbasisIKNL"/>
    <w:next w:val="BasistekstIKNL"/>
    <w:uiPriority w:val="99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uiPriority w:val="99"/>
    <w:semiHidden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uiPriority w:val="99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rsid w:val="00A6774C"/>
    <w:rPr>
      <w:vertAlign w:val="superscript"/>
    </w:rPr>
  </w:style>
  <w:style w:type="paragraph" w:styleId="Voetnoottekst">
    <w:name w:val="footnote text"/>
    <w:basedOn w:val="ZsysbasisIKNL"/>
    <w:uiPriority w:val="99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9"/>
    <w:semiHidden/>
    <w:rsid w:val="00451FDB"/>
    <w:rPr>
      <w:b w:val="0"/>
      <w:bCs w:val="0"/>
    </w:rPr>
  </w:style>
  <w:style w:type="paragraph" w:styleId="Datum">
    <w:name w:val="Date"/>
    <w:basedOn w:val="ZsysbasisIKNL"/>
    <w:next w:val="BasistekstIKNL"/>
    <w:uiPriority w:val="99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uiPriority w:val="99"/>
    <w:semiHidden/>
    <w:rsid w:val="0020607F"/>
  </w:style>
  <w:style w:type="paragraph" w:styleId="Bijschrift">
    <w:name w:val="caption"/>
    <w:basedOn w:val="ZsysbasisIKNL"/>
    <w:next w:val="BasistekstIKNL"/>
    <w:uiPriority w:val="99"/>
    <w:semiHidden/>
    <w:rsid w:val="0020607F"/>
  </w:style>
  <w:style w:type="paragraph" w:styleId="Bronvermelding">
    <w:name w:val="table of authorities"/>
    <w:basedOn w:val="ZsysbasisIKNL"/>
    <w:next w:val="BasistekstIKNL"/>
    <w:uiPriority w:val="99"/>
    <w:semiHidden/>
    <w:rsid w:val="0020607F"/>
  </w:style>
  <w:style w:type="paragraph" w:styleId="Documentstructuur">
    <w:name w:val="Document Map"/>
    <w:basedOn w:val="ZsysbasisIKNL"/>
    <w:next w:val="BasistekstIKNL"/>
    <w:uiPriority w:val="99"/>
    <w:semiHidden/>
    <w:rsid w:val="0020607F"/>
  </w:style>
  <w:style w:type="character" w:styleId="Regelnummer">
    <w:name w:val="line number"/>
    <w:basedOn w:val="Standaardalinea-lettertype"/>
    <w:uiPriority w:val="99"/>
    <w:semiHidden/>
    <w:rsid w:val="005D42EF"/>
  </w:style>
  <w:style w:type="paragraph" w:styleId="Eindnoottekst">
    <w:name w:val="endnote text"/>
    <w:basedOn w:val="ZsysbasisIKNL"/>
    <w:next w:val="BasistekstIKNL"/>
    <w:uiPriority w:val="99"/>
    <w:semiHidden/>
    <w:rsid w:val="0020607F"/>
  </w:style>
  <w:style w:type="paragraph" w:styleId="Indexkop">
    <w:name w:val="index heading"/>
    <w:basedOn w:val="ZsysbasisIKNL"/>
    <w:next w:val="BasistekstIKNL"/>
    <w:uiPriority w:val="99"/>
    <w:semiHidden/>
    <w:rsid w:val="0020607F"/>
  </w:style>
  <w:style w:type="paragraph" w:styleId="Kopbronvermelding">
    <w:name w:val="toa heading"/>
    <w:basedOn w:val="ZsysbasisIKNL"/>
    <w:next w:val="BasistekstIKNL"/>
    <w:uiPriority w:val="99"/>
    <w:semiHidden/>
    <w:rsid w:val="0020607F"/>
  </w:style>
  <w:style w:type="paragraph" w:styleId="Lijstmetafbeeldingen">
    <w:name w:val="table of figures"/>
    <w:basedOn w:val="ZsysbasisIKNL"/>
    <w:next w:val="BasistekstIKNL"/>
    <w:uiPriority w:val="99"/>
    <w:semiHidden/>
    <w:rsid w:val="0020607F"/>
  </w:style>
  <w:style w:type="paragraph" w:styleId="Macrotekst">
    <w:name w:val="macro"/>
    <w:basedOn w:val="ZsysbasisIKNL"/>
    <w:next w:val="BasistekstIKNL"/>
    <w:uiPriority w:val="99"/>
    <w:semiHidden/>
    <w:rsid w:val="0020607F"/>
  </w:style>
  <w:style w:type="paragraph" w:styleId="Tekstopmerking">
    <w:name w:val="annotation text"/>
    <w:basedOn w:val="ZsysbasisIKNL"/>
    <w:next w:val="BasistekstIKNL"/>
    <w:uiPriority w:val="99"/>
    <w:semiHidden/>
    <w:rsid w:val="0020607F"/>
  </w:style>
  <w:style w:type="paragraph" w:styleId="Onderwerpvanopmerking">
    <w:name w:val="annotation subject"/>
    <w:basedOn w:val="ZsysbasisIKNL"/>
    <w:next w:val="BasistekstIKNL"/>
    <w:uiPriority w:val="99"/>
    <w:semiHidden/>
    <w:rsid w:val="0020607F"/>
  </w:style>
  <w:style w:type="character" w:styleId="Verwijzingopmerking">
    <w:name w:val="annotation reference"/>
    <w:basedOn w:val="Standaardalinea-lettertype"/>
    <w:uiPriority w:val="99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8B308B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8B308B"/>
    <w:pPr>
      <w:numPr>
        <w:numId w:val="33"/>
      </w:numPr>
    </w:pPr>
  </w:style>
  <w:style w:type="numbering" w:customStyle="1" w:styleId="LijstopsommingtekenIKNL">
    <w:name w:val="Lijst opsomming teken IKNL"/>
    <w:basedOn w:val="Geenlijst"/>
    <w:rsid w:val="008B308B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uiPriority w:val="99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8B308B"/>
    <w:pPr>
      <w:numPr>
        <w:ilvl w:val="2"/>
        <w:numId w:val="41"/>
      </w:numPr>
    </w:pPr>
  </w:style>
  <w:style w:type="paragraph" w:styleId="Bibliografie">
    <w:name w:val="Bibliography"/>
    <w:basedOn w:val="Standaard"/>
    <w:next w:val="Standaard"/>
    <w:uiPriority w:val="99"/>
    <w:semiHidden/>
    <w:unhideWhenUsed/>
    <w:rsid w:val="008054F6"/>
  </w:style>
  <w:style w:type="paragraph" w:customStyle="1" w:styleId="Opsommingletter2eniveauIKNL">
    <w:name w:val="Opsomming letter 2e niveau IKNL"/>
    <w:basedOn w:val="ZsysbasisIKNL"/>
    <w:rsid w:val="008B308B"/>
    <w:pPr>
      <w:numPr>
        <w:ilvl w:val="1"/>
        <w:numId w:val="35"/>
      </w:numPr>
    </w:pPr>
  </w:style>
  <w:style w:type="paragraph" w:customStyle="1" w:styleId="Opsommingletter3eniveauIKNL">
    <w:name w:val="Opsomming letter 3e niveau IKNL"/>
    <w:basedOn w:val="ZsysbasisIKNL"/>
    <w:rsid w:val="008B308B"/>
    <w:pPr>
      <w:numPr>
        <w:ilvl w:val="2"/>
        <w:numId w:val="35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rsid w:val="008B308B"/>
    <w:pPr>
      <w:numPr>
        <w:numId w:val="29"/>
      </w:numPr>
    </w:pPr>
  </w:style>
  <w:style w:type="paragraph" w:styleId="Citaat">
    <w:name w:val="Quote"/>
    <w:basedOn w:val="Standaard"/>
    <w:next w:val="Standaard"/>
    <w:link w:val="CitaatChar"/>
    <w:uiPriority w:val="99"/>
    <w:semiHidden/>
    <w:rsid w:val="008054F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054F6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99"/>
    <w:semiHidden/>
    <w:rsid w:val="008054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054F6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99"/>
    <w:semiHidden/>
    <w:rsid w:val="008054F6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99"/>
    <w:semiHidden/>
    <w:rsid w:val="008054F6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99"/>
    <w:semiHidden/>
    <w:rsid w:val="008054F6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99"/>
    <w:semiHidden/>
    <w:unhideWhenUsed/>
    <w:rsid w:val="008054F6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99"/>
    <w:semiHidden/>
    <w:rsid w:val="008054F6"/>
    <w:pPr>
      <w:ind w:left="720"/>
      <w:contextualSpacing/>
    </w:pPr>
  </w:style>
  <w:style w:type="character" w:styleId="Subtielebenadrukking">
    <w:name w:val="Subtle Emphasis"/>
    <w:basedOn w:val="Standaardalinea-lettertype"/>
    <w:uiPriority w:val="99"/>
    <w:semiHidden/>
    <w:rsid w:val="008054F6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99"/>
    <w:semiHidden/>
    <w:rsid w:val="008054F6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054F6"/>
    <w:rPr>
      <w:color w:val="808080"/>
    </w:rPr>
  </w:style>
  <w:style w:type="character" w:styleId="Titelvanboek">
    <w:name w:val="Book Title"/>
    <w:basedOn w:val="Standaardalinea-lettertype"/>
    <w:uiPriority w:val="99"/>
    <w:semiHidden/>
    <w:rsid w:val="008054F6"/>
    <w:rPr>
      <w:b/>
      <w:bCs/>
      <w:smallCaps/>
      <w:spacing w:val="5"/>
    </w:rPr>
  </w:style>
  <w:style w:type="table" w:styleId="Donkerelijst">
    <w:name w:val="Dark List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emiddeldraster1">
    <w:name w:val="Medium Grid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chtraster">
    <w:name w:val="Light Grid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8054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8054F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8054F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8054F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8054F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8054F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8054F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elIKNL">
    <w:name w:val="Tabel IKNL"/>
    <w:basedOn w:val="Standaardtabel"/>
    <w:rsid w:val="0068761D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6059A2"/>
    <w:rPr>
      <w:sz w:val="14"/>
    </w:rPr>
  </w:style>
  <w:style w:type="paragraph" w:customStyle="1" w:styleId="TabeltitelIKNL">
    <w:name w:val="Tabeltitel IKNL"/>
    <w:basedOn w:val="ZsysbasisIKNL"/>
    <w:next w:val="BasistekstIKNL"/>
    <w:rsid w:val="00934908"/>
    <w:pPr>
      <w:tabs>
        <w:tab w:val="left" w:pos="0"/>
      </w:tabs>
      <w:spacing w:line="260" w:lineRule="exact"/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0C5139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jablonen\Agenda%20met%20tijden%20IKN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797273A02B94E81796EA32AFAC544" ma:contentTypeVersion="0" ma:contentTypeDescription="Een nieuw document maken." ma:contentTypeScope="" ma:versionID="4ef7b7bbbcb07ed68eee5e37053f76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76060-0D1D-4416-81CF-06957CD9D32A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C73BFF-7EBA-477E-8084-42D2164D7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F8765-72D5-4D0D-B11D-F4F0837D3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met tijden IKNL.dotx</Template>
  <TotalTime>1</TotalTime>
  <Pages>1</Pages>
  <Words>131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IKNL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Marlou van Gameren - Knijf</dc:creator>
  <dc:description>Sjabloonversie 2.9 - 10 juni 2016_x000d_
Lay-out: Weijsters &amp; Kooij_x000d_
Sjablonen: www.joulesunlimited.nl</dc:description>
  <cp:lastModifiedBy>Marlou van Gameren - Knijf</cp:lastModifiedBy>
  <cp:revision>2</cp:revision>
  <cp:lastPrinted>2016-06-09T19:04:00Z</cp:lastPrinted>
  <dcterms:created xsi:type="dcterms:W3CDTF">2017-04-11T13:45:00Z</dcterms:created>
  <dcterms:modified xsi:type="dcterms:W3CDTF">2017-04-11T13:45:00Z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0x010100781797273A02B94E81796EA32AFAC544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